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C" w:rsidRDefault="00A42811" w:rsidP="00A42811">
      <w:pPr>
        <w:spacing w:line="360" w:lineRule="auto"/>
        <w:jc w:val="center"/>
        <w:rPr>
          <w:rFonts w:ascii="Times New Roman" w:hAnsi="Times New Roman" w:cs="Times New Roman"/>
          <w:b/>
          <w:bCs/>
        </w:rPr>
      </w:pPr>
      <w:r w:rsidRPr="00A42811">
        <w:rPr>
          <w:rFonts w:ascii="Times New Roman" w:hAnsi="Times New Roman" w:cs="Times New Roman"/>
          <w:b/>
          <w:bCs/>
        </w:rPr>
        <w:t xml:space="preserve">Consumer </w:t>
      </w:r>
      <w:proofErr w:type="spellStart"/>
      <w:r w:rsidRPr="00A42811">
        <w:rPr>
          <w:rFonts w:ascii="Times New Roman" w:hAnsi="Times New Roman" w:cs="Times New Roman"/>
          <w:b/>
          <w:bCs/>
        </w:rPr>
        <w:t>Behaviour</w:t>
      </w:r>
      <w:proofErr w:type="spellEnd"/>
    </w:p>
    <w:p w:rsidR="00A42811" w:rsidRPr="0004201C" w:rsidRDefault="00A42811" w:rsidP="00A42811">
      <w:pPr>
        <w:spacing w:line="360" w:lineRule="auto"/>
        <w:jc w:val="center"/>
        <w:rPr>
          <w:rFonts w:ascii="Times New Roman" w:hAnsi="Times New Roman" w:cs="Times New Roman"/>
          <w:b/>
          <w:bCs/>
        </w:rPr>
      </w:pPr>
      <w:r>
        <w:rPr>
          <w:rFonts w:ascii="Times New Roman" w:hAnsi="Times New Roman" w:cs="Times New Roman"/>
          <w:b/>
          <w:bCs/>
        </w:rPr>
        <w:t>June 2023</w:t>
      </w:r>
    </w:p>
    <w:p w:rsidR="0039474C" w:rsidRPr="0004201C" w:rsidRDefault="0004201C"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1. </w:t>
      </w:r>
      <w:r w:rsidR="00A42811" w:rsidRPr="0004201C">
        <w:rPr>
          <w:rFonts w:ascii="Times New Roman" w:hAnsi="Times New Roman" w:cs="Times New Roman"/>
          <w:b/>
          <w:bCs/>
        </w:rPr>
        <w:t xml:space="preserve">What is the process of shopping in a supermarket on how the household goods purchased? </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From an example of your purchases and your experiences, how do you decide what is to be purchased and how? (10 Marks)</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SOLUTION</w:t>
      </w:r>
    </w:p>
    <w:p w:rsidR="0039474C" w:rsidRPr="0004201C" w:rsidRDefault="00D222E9" w:rsidP="0004201C">
      <w:pPr>
        <w:spacing w:line="360" w:lineRule="auto"/>
        <w:jc w:val="both"/>
        <w:rPr>
          <w:rFonts w:ascii="Times New Roman" w:hAnsi="Times New Roman" w:cs="Times New Roman"/>
          <w:b/>
          <w:bCs/>
        </w:rPr>
      </w:pPr>
      <w:r>
        <w:rPr>
          <w:rFonts w:ascii="Times New Roman" w:hAnsi="Times New Roman" w:cs="Times New Roman"/>
          <w:b/>
          <w:bCs/>
        </w:rPr>
        <w:t xml:space="preserve"> </w:t>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Introduction</w:t>
      </w:r>
    </w:p>
    <w:p w:rsidR="00923A32" w:rsidRDefault="00A42811" w:rsidP="00923A32">
      <w:pPr>
        <w:shd w:val="clear" w:color="auto" w:fill="FFFFFF"/>
        <w:spacing w:after="240"/>
        <w:rPr>
          <w:sz w:val="27"/>
          <w:szCs w:val="27"/>
        </w:rPr>
      </w:pPr>
      <w:r w:rsidRPr="0004201C">
        <w:rPr>
          <w:rFonts w:ascii="Times New Roman" w:hAnsi="Times New Roman" w:cs="Times New Roman"/>
        </w:rPr>
        <w:t xml:space="preserve">Typically, are chain </w:t>
      </w:r>
      <w:proofErr w:type="gramStart"/>
      <w:r w:rsidRPr="0004201C">
        <w:rPr>
          <w:rFonts w:ascii="Times New Roman" w:hAnsi="Times New Roman" w:cs="Times New Roman"/>
        </w:rPr>
        <w:t>stores.</w:t>
      </w:r>
      <w:proofErr w:type="gramEnd"/>
      <w:r w:rsidRPr="0004201C">
        <w:rPr>
          <w:rFonts w:ascii="Times New Roman" w:hAnsi="Times New Roman" w:cs="Times New Roman"/>
        </w:rPr>
        <w:t xml:space="preserve"> The supplies come from their distribution centers controlled by their parent companies, thus increasing opportunities for economies of scale. Usually, supermarkets offer products at relatively low prices by using their buying power to buy </w:t>
      </w:r>
      <w:proofErr w:type="gramStart"/>
      <w:r w:rsidR="00923A32">
        <w:rPr>
          <w:rFonts w:ascii="Georgia" w:hAnsi="Georgia"/>
          <w:sz w:val="33"/>
          <w:szCs w:val="33"/>
          <w:highlight w:val="red"/>
          <w:shd w:val="clear" w:color="auto" w:fill="FFFF00"/>
        </w:rPr>
        <w:t>It</w:t>
      </w:r>
      <w:proofErr w:type="gramEnd"/>
      <w:r w:rsidR="00923A32">
        <w:rPr>
          <w:rFonts w:ascii="Georgia" w:hAnsi="Georgia"/>
          <w:sz w:val="33"/>
          <w:szCs w:val="33"/>
          <w:highlight w:val="red"/>
          <w:shd w:val="clear" w:color="auto" w:fill="FFFF00"/>
        </w:rPr>
        <w:t xml:space="preserve"> is only half solved</w:t>
      </w:r>
    </w:p>
    <w:p w:rsidR="00923A32" w:rsidRDefault="00923A32" w:rsidP="00923A32">
      <w:pPr>
        <w:shd w:val="clear" w:color="auto" w:fill="FFFFFF"/>
        <w:spacing w:line="360" w:lineRule="auto"/>
        <w:jc w:val="center"/>
        <w:rPr>
          <w:rFonts w:ascii="Georgia" w:hAnsi="Georgia" w:cs="Calibri"/>
          <w:color w:val="222222"/>
          <w:sz w:val="33"/>
          <w:szCs w:val="33"/>
          <w:shd w:val="clear" w:color="auto" w:fill="FFFF00"/>
        </w:rPr>
      </w:pPr>
    </w:p>
    <w:p w:rsidR="00923A32" w:rsidRDefault="00923A32" w:rsidP="00923A3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23A32" w:rsidRDefault="00923A32" w:rsidP="00923A32">
      <w:pPr>
        <w:shd w:val="clear" w:color="auto" w:fill="FFFFFF"/>
        <w:spacing w:line="360" w:lineRule="auto"/>
        <w:jc w:val="center"/>
        <w:rPr>
          <w:rFonts w:cs="Calibri"/>
          <w:color w:val="222222"/>
        </w:rPr>
      </w:pPr>
    </w:p>
    <w:p w:rsidR="00923A32" w:rsidRDefault="00923A32" w:rsidP="00923A32">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23A32" w:rsidRDefault="00923A32" w:rsidP="00923A32">
      <w:pPr>
        <w:shd w:val="clear" w:color="auto" w:fill="FFFFFF"/>
        <w:spacing w:line="360" w:lineRule="auto"/>
        <w:jc w:val="center"/>
        <w:rPr>
          <w:rFonts w:cs="Calibri"/>
          <w:color w:val="222222"/>
        </w:rPr>
      </w:pPr>
    </w:p>
    <w:p w:rsidR="00923A32" w:rsidRDefault="00923A32" w:rsidP="00923A3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23A32" w:rsidRDefault="00923A32" w:rsidP="00923A32">
      <w:pPr>
        <w:shd w:val="clear" w:color="auto" w:fill="FFFFFF"/>
        <w:spacing w:line="360" w:lineRule="auto"/>
        <w:jc w:val="center"/>
        <w:rPr>
          <w:rFonts w:ascii="Arial" w:hAnsi="Arial" w:cs="Calibri"/>
          <w:color w:val="222222"/>
        </w:rPr>
      </w:pPr>
    </w:p>
    <w:p w:rsidR="00923A32" w:rsidRDefault="00923A32" w:rsidP="00923A32">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23A32" w:rsidRDefault="00923A32" w:rsidP="00923A32">
      <w:pPr>
        <w:shd w:val="clear" w:color="auto" w:fill="FFFFFF"/>
        <w:spacing w:line="360" w:lineRule="auto"/>
        <w:jc w:val="center"/>
        <w:rPr>
          <w:rFonts w:ascii="Georgia" w:hAnsi="Georgia" w:cs="Calibri"/>
          <w:color w:val="500050"/>
          <w:sz w:val="33"/>
          <w:szCs w:val="33"/>
        </w:rPr>
      </w:pPr>
    </w:p>
    <w:p w:rsidR="00923A32" w:rsidRDefault="00923A32" w:rsidP="00923A3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23A32" w:rsidRDefault="00923A32" w:rsidP="00923A32">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23A32" w:rsidRDefault="00923A32" w:rsidP="00923A32">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23A32" w:rsidRDefault="00923A32" w:rsidP="00923A32">
      <w:pPr>
        <w:shd w:val="clear" w:color="auto" w:fill="FFFFFF"/>
        <w:spacing w:line="360" w:lineRule="auto"/>
        <w:jc w:val="center"/>
        <w:rPr>
          <w:rFonts w:cs="Calibri"/>
          <w:color w:val="500050"/>
        </w:rPr>
      </w:pPr>
    </w:p>
    <w:p w:rsidR="00923A32" w:rsidRDefault="00923A32" w:rsidP="00923A3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23A32" w:rsidRDefault="00923A32" w:rsidP="00923A3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23A32" w:rsidRDefault="00923A32" w:rsidP="00923A32">
      <w:pPr>
        <w:shd w:val="clear" w:color="auto" w:fill="FFFFFF"/>
        <w:spacing w:line="360" w:lineRule="auto"/>
        <w:jc w:val="center"/>
        <w:rPr>
          <w:rFonts w:cs="Calibri"/>
          <w:color w:val="500050"/>
        </w:rPr>
      </w:pPr>
      <w:r>
        <w:rPr>
          <w:rFonts w:ascii="Georgia" w:hAnsi="Georgia" w:cs="Calibri"/>
          <w:color w:val="500050"/>
          <w:sz w:val="33"/>
          <w:szCs w:val="33"/>
        </w:rPr>
        <w:t>1 hour.</w:t>
      </w:r>
    </w:p>
    <w:p w:rsidR="00923A32" w:rsidRDefault="00923A32" w:rsidP="00923A3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23A32" w:rsidRDefault="00923A32" w:rsidP="00923A32">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9474C" w:rsidRPr="0004201C" w:rsidRDefault="00923A32" w:rsidP="00923A32">
      <w:pPr>
        <w:spacing w:line="360" w:lineRule="auto"/>
        <w:jc w:val="center"/>
        <w:rPr>
          <w:rFonts w:ascii="Times New Roman" w:hAnsi="Times New Roman" w:cs="Times New Roman"/>
        </w:rPr>
      </w:pPr>
      <w:r>
        <w:rPr>
          <w:rFonts w:ascii="Georgia" w:hAnsi="Georgia" w:cs="Calibri"/>
          <w:color w:val="500050"/>
          <w:sz w:val="33"/>
          <w:szCs w:val="33"/>
          <w:shd w:val="clear" w:color="auto" w:fill="FF0000"/>
        </w:rPr>
        <w:t>Contact no is +91 87-55555-879</w:t>
      </w:r>
    </w:p>
    <w:p w:rsidR="0004201C" w:rsidRPr="0004201C" w:rsidRDefault="0004201C" w:rsidP="0004201C">
      <w:pPr>
        <w:spacing w:line="360" w:lineRule="auto"/>
        <w:jc w:val="both"/>
        <w:rPr>
          <w:rFonts w:ascii="Times New Roman" w:hAnsi="Times New Roman" w:cs="Times New Roman"/>
        </w:rPr>
      </w:pPr>
    </w:p>
    <w:p w:rsidR="0039474C" w:rsidRPr="0004201C" w:rsidRDefault="00A42811" w:rsidP="0004201C">
      <w:pPr>
        <w:numPr>
          <w:ilvl w:val="0"/>
          <w:numId w:val="14"/>
        </w:numPr>
        <w:spacing w:line="360" w:lineRule="auto"/>
        <w:jc w:val="both"/>
        <w:rPr>
          <w:rFonts w:ascii="Times New Roman" w:hAnsi="Times New Roman" w:cs="Times New Roman"/>
          <w:b/>
          <w:bCs/>
        </w:rPr>
      </w:pPr>
      <w:r w:rsidRPr="0004201C">
        <w:rPr>
          <w:rFonts w:ascii="Times New Roman" w:hAnsi="Times New Roman" w:cs="Times New Roman"/>
          <w:b/>
          <w:bCs/>
        </w:rPr>
        <w:t>What are the approaches to the type of innovations a company should adopt so it can get a greater share of the market and can be in the number one position in the market?                   (10 Marks)</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SOLUTION</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Introduction   </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What may be the strategies to increase market share?</w:t>
      </w:r>
    </w:p>
    <w:p w:rsidR="0039474C" w:rsidRPr="0004201C" w:rsidRDefault="0039474C" w:rsidP="0004201C">
      <w:pPr>
        <w:spacing w:line="360" w:lineRule="auto"/>
        <w:jc w:val="both"/>
        <w:rPr>
          <w:rFonts w:ascii="Times New Roman" w:hAnsi="Times New Roman" w:cs="Times New Roman"/>
        </w:rPr>
      </w:pPr>
    </w:p>
    <w:p w:rsidR="0039474C" w:rsidRPr="0004201C" w:rsidRDefault="00A42811" w:rsidP="00923A32">
      <w:pPr>
        <w:spacing w:line="360" w:lineRule="auto"/>
        <w:jc w:val="both"/>
        <w:rPr>
          <w:rFonts w:ascii="Times New Roman" w:hAnsi="Times New Roman" w:cs="Times New Roman"/>
        </w:rPr>
      </w:pPr>
      <w:r w:rsidRPr="0004201C">
        <w:rPr>
          <w:rFonts w:ascii="Times New Roman" w:hAnsi="Times New Roman" w:cs="Times New Roman"/>
        </w:rPr>
        <w:t xml:space="preserve">Market share is an essential metric for businesses because it’s an indicator of a company’s success and profitability. A company’s market share is the percentage it controls of the total market for its services and products. It can signal dominance in an industry and also it can determine how well a company’s revenue-generating efforts are working to achieve its </w:t>
      </w:r>
    </w:p>
    <w:p w:rsidR="0004201C" w:rsidRPr="0004201C" w:rsidRDefault="0004201C" w:rsidP="0004201C">
      <w:pPr>
        <w:spacing w:line="360" w:lineRule="auto"/>
        <w:jc w:val="both"/>
        <w:rPr>
          <w:rFonts w:ascii="Times New Roman" w:hAnsi="Times New Roman" w:cs="Times New Roman"/>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3. Case Study </w:t>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 For </w:t>
      </w:r>
      <w:proofErr w:type="spellStart"/>
      <w:r w:rsidRPr="0004201C">
        <w:rPr>
          <w:rFonts w:ascii="Times New Roman" w:hAnsi="Times New Roman" w:cs="Times New Roman"/>
          <w:b/>
          <w:bCs/>
        </w:rPr>
        <w:t>smartphone</w:t>
      </w:r>
      <w:proofErr w:type="spellEnd"/>
      <w:r w:rsidRPr="0004201C">
        <w:rPr>
          <w:rFonts w:ascii="Times New Roman" w:hAnsi="Times New Roman" w:cs="Times New Roman"/>
          <w:b/>
          <w:bCs/>
        </w:rPr>
        <w:t xml:space="preserve"> sales, online retail rules say to study</w:t>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The online channel contributed 40 percent in terms of sales units and 41 percent in terms of sales value for the </w:t>
      </w:r>
      <w:proofErr w:type="spellStart"/>
      <w:r w:rsidRPr="0004201C">
        <w:rPr>
          <w:rFonts w:ascii="Times New Roman" w:hAnsi="Times New Roman" w:cs="Times New Roman"/>
          <w:b/>
          <w:bCs/>
        </w:rPr>
        <w:t>smartphone</w:t>
      </w:r>
      <w:proofErr w:type="spellEnd"/>
      <w:r w:rsidRPr="0004201C">
        <w:rPr>
          <w:rFonts w:ascii="Times New Roman" w:hAnsi="Times New Roman" w:cs="Times New Roman"/>
          <w:b/>
          <w:bCs/>
        </w:rPr>
        <w:t xml:space="preserve"> market in 2021, according to a report </w:t>
      </w:r>
      <w:r w:rsidRPr="0004201C">
        <w:rPr>
          <w:rFonts w:ascii="Times New Roman" w:hAnsi="Times New Roman" w:cs="Times New Roman"/>
          <w:b/>
          <w:bCs/>
        </w:rPr>
        <w:lastRenderedPageBreak/>
        <w:t xml:space="preserve">from </w:t>
      </w:r>
      <w:proofErr w:type="spellStart"/>
      <w:r w:rsidRPr="0004201C">
        <w:rPr>
          <w:rFonts w:ascii="Times New Roman" w:hAnsi="Times New Roman" w:cs="Times New Roman"/>
          <w:b/>
          <w:bCs/>
        </w:rPr>
        <w:t>GfK</w:t>
      </w:r>
      <w:proofErr w:type="spellEnd"/>
      <w:r w:rsidRPr="0004201C">
        <w:rPr>
          <w:rFonts w:ascii="Times New Roman" w:hAnsi="Times New Roman" w:cs="Times New Roman"/>
          <w:b/>
          <w:bCs/>
        </w:rPr>
        <w:t xml:space="preserve"> Market Intelligence. The corresponding values for 2020 were 35 percent. According to the report, overall sales in terms of units for offline retail (point-of-sales) grew by 4 percent whereas online retail sales grew by 29 percent year-to-date (YTD) till October </w:t>
      </w:r>
      <w:proofErr w:type="gramStart"/>
      <w:r w:rsidRPr="0004201C">
        <w:rPr>
          <w:rFonts w:ascii="Times New Roman" w:hAnsi="Times New Roman" w:cs="Times New Roman"/>
          <w:b/>
          <w:bCs/>
        </w:rPr>
        <w:t>2021,</w:t>
      </w:r>
      <w:proofErr w:type="gramEnd"/>
      <w:r w:rsidRPr="0004201C">
        <w:rPr>
          <w:rFonts w:ascii="Times New Roman" w:hAnsi="Times New Roman" w:cs="Times New Roman"/>
          <w:b/>
          <w:bCs/>
        </w:rPr>
        <w:t xml:space="preserve"> compared to 2020.</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This reflects the rising consumer trust in the online platform which has fueled the spike in online retail contribution to overall sales of </w:t>
      </w:r>
      <w:proofErr w:type="spellStart"/>
      <w:r w:rsidRPr="0004201C">
        <w:rPr>
          <w:rFonts w:ascii="Times New Roman" w:hAnsi="Times New Roman" w:cs="Times New Roman"/>
          <w:b/>
          <w:bCs/>
        </w:rPr>
        <w:t>smartphones</w:t>
      </w:r>
      <w:proofErr w:type="spellEnd"/>
      <w:r w:rsidRPr="0004201C">
        <w:rPr>
          <w:rFonts w:ascii="Times New Roman" w:hAnsi="Times New Roman" w:cs="Times New Roman"/>
          <w:b/>
          <w:bCs/>
        </w:rPr>
        <w:t xml:space="preserve"> said the report. "As markets have moved from a 'want' to a 'need' norm, it is not about the product but the lifestyle of the consumer as they've turned to teach to continue working and learning while staying at home. This has triggered some structural shifts in buying behavior. With staying at home continuing to be the norm, consumers are keen to invest in products which promise quality and longevity," </w:t>
      </w:r>
      <w:proofErr w:type="spellStart"/>
      <w:proofErr w:type="gramStart"/>
      <w:r w:rsidRPr="0004201C">
        <w:rPr>
          <w:rFonts w:ascii="Times New Roman" w:hAnsi="Times New Roman" w:cs="Times New Roman"/>
          <w:b/>
          <w:bCs/>
        </w:rPr>
        <w:t>Kartik</w:t>
      </w:r>
      <w:proofErr w:type="spellEnd"/>
      <w:r w:rsidRPr="0004201C">
        <w:rPr>
          <w:rFonts w:ascii="Times New Roman" w:hAnsi="Times New Roman" w:cs="Times New Roman"/>
          <w:b/>
          <w:bCs/>
        </w:rPr>
        <w:t xml:space="preserve">  </w:t>
      </w:r>
      <w:proofErr w:type="spellStart"/>
      <w:r w:rsidRPr="0004201C">
        <w:rPr>
          <w:rFonts w:ascii="Times New Roman" w:hAnsi="Times New Roman" w:cs="Times New Roman"/>
          <w:b/>
          <w:bCs/>
        </w:rPr>
        <w:t>Vasudevan</w:t>
      </w:r>
      <w:proofErr w:type="spellEnd"/>
      <w:proofErr w:type="gramEnd"/>
      <w:r w:rsidRPr="0004201C">
        <w:rPr>
          <w:rFonts w:ascii="Times New Roman" w:hAnsi="Times New Roman" w:cs="Times New Roman"/>
          <w:b/>
          <w:bCs/>
        </w:rPr>
        <w:t xml:space="preserve">, director-sales, </w:t>
      </w:r>
      <w:proofErr w:type="spellStart"/>
      <w:r w:rsidRPr="0004201C">
        <w:rPr>
          <w:rFonts w:ascii="Times New Roman" w:hAnsi="Times New Roman" w:cs="Times New Roman"/>
          <w:b/>
          <w:bCs/>
        </w:rPr>
        <w:t>GfK</w:t>
      </w:r>
      <w:proofErr w:type="spellEnd"/>
      <w:r w:rsidRPr="0004201C">
        <w:rPr>
          <w:rFonts w:ascii="Times New Roman" w:hAnsi="Times New Roman" w:cs="Times New Roman"/>
          <w:b/>
          <w:bCs/>
        </w:rPr>
        <w:t xml:space="preserve"> India, said. </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Looking at the price trends, </w:t>
      </w:r>
      <w:proofErr w:type="spellStart"/>
      <w:r w:rsidRPr="0004201C">
        <w:rPr>
          <w:rFonts w:ascii="Times New Roman" w:hAnsi="Times New Roman" w:cs="Times New Roman"/>
          <w:b/>
          <w:bCs/>
        </w:rPr>
        <w:t>GfK</w:t>
      </w:r>
      <w:proofErr w:type="spellEnd"/>
      <w:r w:rsidRPr="0004201C">
        <w:rPr>
          <w:rFonts w:ascii="Times New Roman" w:hAnsi="Times New Roman" w:cs="Times New Roman"/>
          <w:b/>
          <w:bCs/>
        </w:rPr>
        <w:t xml:space="preserve"> point-of-sales data outlined an increase of sales units by 56 percent for premium </w:t>
      </w:r>
      <w:proofErr w:type="spellStart"/>
      <w:r w:rsidRPr="0004201C">
        <w:rPr>
          <w:rFonts w:ascii="Times New Roman" w:hAnsi="Times New Roman" w:cs="Times New Roman"/>
          <w:b/>
          <w:bCs/>
        </w:rPr>
        <w:t>smartphones</w:t>
      </w:r>
      <w:proofErr w:type="spellEnd"/>
      <w:r w:rsidRPr="0004201C">
        <w:rPr>
          <w:rFonts w:ascii="Times New Roman" w:hAnsi="Times New Roman" w:cs="Times New Roman"/>
          <w:b/>
          <w:bCs/>
        </w:rPr>
        <w:t xml:space="preserve"> between Rs 30,000-40,000. Sales also went up for </w:t>
      </w:r>
      <w:proofErr w:type="spellStart"/>
      <w:r w:rsidRPr="0004201C">
        <w:rPr>
          <w:rFonts w:ascii="Times New Roman" w:hAnsi="Times New Roman" w:cs="Times New Roman"/>
          <w:b/>
          <w:bCs/>
        </w:rPr>
        <w:t>smartphones</w:t>
      </w:r>
      <w:proofErr w:type="spellEnd"/>
      <w:r w:rsidRPr="0004201C">
        <w:rPr>
          <w:rFonts w:ascii="Times New Roman" w:hAnsi="Times New Roman" w:cs="Times New Roman"/>
          <w:b/>
          <w:bCs/>
        </w:rPr>
        <w:t xml:space="preserve"> priced above Rs 40,000, by 41 percent, which underlines the increase in demand for premium products. In terms of geographical penetration of the </w:t>
      </w:r>
      <w:proofErr w:type="spellStart"/>
      <w:r w:rsidRPr="0004201C">
        <w:rPr>
          <w:rFonts w:ascii="Times New Roman" w:hAnsi="Times New Roman" w:cs="Times New Roman"/>
          <w:b/>
          <w:bCs/>
        </w:rPr>
        <w:t>smartphone</w:t>
      </w:r>
      <w:proofErr w:type="spellEnd"/>
      <w:r w:rsidRPr="0004201C">
        <w:rPr>
          <w:rFonts w:ascii="Times New Roman" w:hAnsi="Times New Roman" w:cs="Times New Roman"/>
          <w:b/>
          <w:bCs/>
        </w:rPr>
        <w:t xml:space="preserve"> market, the overall sales in tier-5 cities, which have a population of fewer than 50,000 people, saw an 11 percent volume growth in the offline retail section YTD in October 2021, compared to 2020. It was followed by a seven percent increase in tier-3 cities.</w:t>
      </w:r>
    </w:p>
    <w:p w:rsidR="0039474C" w:rsidRPr="0004201C" w:rsidRDefault="0039474C" w:rsidP="0004201C">
      <w:pPr>
        <w:spacing w:line="360" w:lineRule="auto"/>
        <w:jc w:val="both"/>
        <w:rPr>
          <w:rFonts w:ascii="Times New Roman" w:hAnsi="Times New Roman" w:cs="Times New Roman"/>
        </w:rPr>
      </w:pPr>
    </w:p>
    <w:p w:rsidR="0039474C" w:rsidRPr="0004201C" w:rsidRDefault="00A42811" w:rsidP="0004201C">
      <w:pPr>
        <w:jc w:val="both"/>
        <w:rPr>
          <w:rFonts w:ascii="Times New Roman" w:hAnsi="Times New Roman" w:cs="Times New Roman"/>
          <w:b/>
          <w:bCs/>
        </w:rPr>
      </w:pPr>
      <w:r w:rsidRPr="0004201C">
        <w:rPr>
          <w:rFonts w:ascii="Times New Roman" w:hAnsi="Times New Roman" w:cs="Times New Roman"/>
          <w:b/>
          <w:bCs/>
        </w:rPr>
        <w:br w:type="page"/>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lastRenderedPageBreak/>
        <w:t>Questions</w:t>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 xml:space="preserve">Q3a. Why is the online platform growing for a product segment like a </w:t>
      </w:r>
      <w:proofErr w:type="spellStart"/>
      <w:r w:rsidRPr="0004201C">
        <w:rPr>
          <w:rFonts w:ascii="Times New Roman" w:hAnsi="Times New Roman" w:cs="Times New Roman"/>
          <w:b/>
          <w:bCs/>
        </w:rPr>
        <w:t>smartphone</w:t>
      </w:r>
      <w:proofErr w:type="spellEnd"/>
      <w:r w:rsidRPr="0004201C">
        <w:rPr>
          <w:rFonts w:ascii="Times New Roman" w:hAnsi="Times New Roman" w:cs="Times New Roman"/>
          <w:b/>
          <w:bCs/>
        </w:rPr>
        <w:t>?</w:t>
      </w:r>
    </w:p>
    <w:p w:rsidR="0039474C" w:rsidRPr="0004201C" w:rsidRDefault="00A42811" w:rsidP="0004201C">
      <w:pPr>
        <w:spacing w:line="360" w:lineRule="auto"/>
        <w:ind w:left="2160" w:firstLine="720"/>
        <w:jc w:val="both"/>
        <w:rPr>
          <w:rFonts w:ascii="Times New Roman" w:hAnsi="Times New Roman" w:cs="Times New Roman"/>
          <w:b/>
          <w:bCs/>
        </w:rPr>
      </w:pPr>
      <w:r w:rsidRPr="0004201C">
        <w:rPr>
          <w:rFonts w:ascii="Times New Roman" w:hAnsi="Times New Roman" w:cs="Times New Roman"/>
          <w:b/>
          <w:bCs/>
        </w:rPr>
        <w:t>(5 Marks)</w:t>
      </w: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SOLUTION</w:t>
      </w:r>
    </w:p>
    <w:p w:rsidR="0039474C" w:rsidRPr="0004201C" w:rsidRDefault="0039474C" w:rsidP="0004201C">
      <w:pPr>
        <w:spacing w:line="360" w:lineRule="auto"/>
        <w:jc w:val="both"/>
        <w:rPr>
          <w:rFonts w:ascii="Times New Roman" w:hAnsi="Times New Roman" w:cs="Times New Roman"/>
          <w:b/>
          <w:bCs/>
        </w:rPr>
      </w:pPr>
    </w:p>
    <w:p w:rsidR="0039474C" w:rsidRPr="0004201C" w:rsidRDefault="00A42811" w:rsidP="0004201C">
      <w:pPr>
        <w:spacing w:line="360" w:lineRule="auto"/>
        <w:jc w:val="both"/>
        <w:rPr>
          <w:rFonts w:ascii="Times New Roman" w:hAnsi="Times New Roman" w:cs="Times New Roman"/>
          <w:b/>
          <w:bCs/>
        </w:rPr>
      </w:pPr>
      <w:r w:rsidRPr="0004201C">
        <w:rPr>
          <w:rFonts w:ascii="Times New Roman" w:hAnsi="Times New Roman" w:cs="Times New Roman"/>
          <w:b/>
          <w:bCs/>
        </w:rPr>
        <w:t>Introduction</w:t>
      </w:r>
    </w:p>
    <w:p w:rsidR="00923A32" w:rsidRPr="0004201C" w:rsidRDefault="00A42811" w:rsidP="00923A32">
      <w:pPr>
        <w:spacing w:line="360" w:lineRule="auto"/>
        <w:jc w:val="both"/>
        <w:rPr>
          <w:rFonts w:ascii="Times New Roman" w:hAnsi="Times New Roman" w:cs="Times New Roman"/>
        </w:rPr>
      </w:pPr>
      <w:r w:rsidRPr="0004201C">
        <w:rPr>
          <w:rFonts w:ascii="Times New Roman" w:hAnsi="Times New Roman" w:cs="Times New Roman"/>
        </w:rPr>
        <w:t xml:space="preserve">According to some authentic surveys, in 2020, the online </w:t>
      </w:r>
      <w:proofErr w:type="spellStart"/>
      <w:r w:rsidRPr="0004201C">
        <w:rPr>
          <w:rFonts w:ascii="Times New Roman" w:hAnsi="Times New Roman" w:cs="Times New Roman"/>
        </w:rPr>
        <w:t>smartphone</w:t>
      </w:r>
      <w:proofErr w:type="spellEnd"/>
      <w:r w:rsidRPr="0004201C">
        <w:rPr>
          <w:rFonts w:ascii="Times New Roman" w:hAnsi="Times New Roman" w:cs="Times New Roman"/>
        </w:rPr>
        <w:t xml:space="preserve"> market in </w:t>
      </w:r>
      <w:proofErr w:type="spellStart"/>
      <w:r w:rsidRPr="0004201C">
        <w:rPr>
          <w:rFonts w:ascii="Times New Roman" w:hAnsi="Times New Roman" w:cs="Times New Roman"/>
        </w:rPr>
        <w:t>Indiareached</w:t>
      </w:r>
      <w:proofErr w:type="spellEnd"/>
      <w:r w:rsidRPr="0004201C">
        <w:rPr>
          <w:rFonts w:ascii="Times New Roman" w:hAnsi="Times New Roman" w:cs="Times New Roman"/>
        </w:rPr>
        <w:t xml:space="preserve"> its highest-</w:t>
      </w:r>
    </w:p>
    <w:p w:rsidR="0039474C" w:rsidRPr="0004201C" w:rsidRDefault="0039474C" w:rsidP="0004201C">
      <w:pPr>
        <w:spacing w:line="360" w:lineRule="auto"/>
        <w:jc w:val="both"/>
        <w:rPr>
          <w:rFonts w:ascii="Times New Roman" w:hAnsi="Times New Roman" w:cs="Times New Roman"/>
        </w:rPr>
      </w:pPr>
    </w:p>
    <w:sectPr w:rsidR="0039474C" w:rsidRPr="0004201C" w:rsidSect="0039474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61B15E"/>
    <w:multiLevelType w:val="singleLevel"/>
    <w:tmpl w:val="E661B15E"/>
    <w:lvl w:ilvl="0">
      <w:start w:val="8"/>
      <w:numFmt w:val="decimal"/>
      <w:suff w:val="space"/>
      <w:lvlText w:val="%1."/>
      <w:lvlJc w:val="left"/>
    </w:lvl>
  </w:abstractNum>
  <w:abstractNum w:abstractNumId="1">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nsid w:val="119368A7"/>
    <w:multiLevelType w:val="singleLevel"/>
    <w:tmpl w:val="119368A7"/>
    <w:lvl w:ilvl="0">
      <w:start w:val="1"/>
      <w:numFmt w:val="decimal"/>
      <w:suff w:val="space"/>
      <w:lvlText w:val="%1."/>
      <w:lvlJc w:val="left"/>
    </w:lvl>
  </w:abstractNum>
  <w:abstractNum w:abstractNumId="12">
    <w:nsid w:val="306BA147"/>
    <w:multiLevelType w:val="singleLevel"/>
    <w:tmpl w:val="306BA147"/>
    <w:lvl w:ilvl="0">
      <w:start w:val="4"/>
      <w:numFmt w:val="decimal"/>
      <w:suff w:val="space"/>
      <w:lvlText w:val="%1."/>
      <w:lvlJc w:val="left"/>
    </w:lvl>
  </w:abstractNum>
  <w:abstractNum w:abstractNumId="13">
    <w:nsid w:val="4C134C67"/>
    <w:multiLevelType w:val="singleLevel"/>
    <w:tmpl w:val="4C134C67"/>
    <w:lvl w:ilvl="0">
      <w:start w:val="1"/>
      <w:numFmt w:val="decimal"/>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3F01"/>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E4A346D"/>
    <w:rsid w:val="0004201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9474C"/>
    <w:rsid w:val="003A1C03"/>
    <w:rsid w:val="00414627"/>
    <w:rsid w:val="00425D63"/>
    <w:rsid w:val="004643D8"/>
    <w:rsid w:val="00497C24"/>
    <w:rsid w:val="004C7BA5"/>
    <w:rsid w:val="004E7628"/>
    <w:rsid w:val="004F48F2"/>
    <w:rsid w:val="0051013D"/>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23A32"/>
    <w:rsid w:val="00930FDE"/>
    <w:rsid w:val="009844CE"/>
    <w:rsid w:val="00984C93"/>
    <w:rsid w:val="00987CE1"/>
    <w:rsid w:val="0099405C"/>
    <w:rsid w:val="009C3109"/>
    <w:rsid w:val="009C600F"/>
    <w:rsid w:val="009D3723"/>
    <w:rsid w:val="009E04F2"/>
    <w:rsid w:val="00A03B7B"/>
    <w:rsid w:val="00A200C9"/>
    <w:rsid w:val="00A250D5"/>
    <w:rsid w:val="00A32F56"/>
    <w:rsid w:val="00A36028"/>
    <w:rsid w:val="00A42811"/>
    <w:rsid w:val="00A91424"/>
    <w:rsid w:val="00AA2C77"/>
    <w:rsid w:val="00AC3FB9"/>
    <w:rsid w:val="00AC702A"/>
    <w:rsid w:val="00AD226F"/>
    <w:rsid w:val="00AD7F01"/>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222E9"/>
    <w:rsid w:val="00D43022"/>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18231B"/>
    <w:rsid w:val="01B974D3"/>
    <w:rsid w:val="03364BCA"/>
    <w:rsid w:val="035E01C7"/>
    <w:rsid w:val="03662423"/>
    <w:rsid w:val="04C31A08"/>
    <w:rsid w:val="05BB035D"/>
    <w:rsid w:val="0AD766E5"/>
    <w:rsid w:val="0B1836C6"/>
    <w:rsid w:val="0C653F5B"/>
    <w:rsid w:val="0D1436BE"/>
    <w:rsid w:val="0DEC3163"/>
    <w:rsid w:val="0E2411BD"/>
    <w:rsid w:val="116938C7"/>
    <w:rsid w:val="118045F5"/>
    <w:rsid w:val="11BF549A"/>
    <w:rsid w:val="12026F8A"/>
    <w:rsid w:val="12787D35"/>
    <w:rsid w:val="12922832"/>
    <w:rsid w:val="15D10ABF"/>
    <w:rsid w:val="17A857FA"/>
    <w:rsid w:val="185D40D7"/>
    <w:rsid w:val="1914553B"/>
    <w:rsid w:val="1CE05E31"/>
    <w:rsid w:val="1D654AD9"/>
    <w:rsid w:val="202D3637"/>
    <w:rsid w:val="213C51D4"/>
    <w:rsid w:val="220124C7"/>
    <w:rsid w:val="23BD72B5"/>
    <w:rsid w:val="27FA08F6"/>
    <w:rsid w:val="299A1E4A"/>
    <w:rsid w:val="2A0506A0"/>
    <w:rsid w:val="2B232595"/>
    <w:rsid w:val="2C631178"/>
    <w:rsid w:val="2D9278AF"/>
    <w:rsid w:val="2E1E4633"/>
    <w:rsid w:val="2E5C32EB"/>
    <w:rsid w:val="2F7E390F"/>
    <w:rsid w:val="319D5A2E"/>
    <w:rsid w:val="33FA0960"/>
    <w:rsid w:val="34C6228E"/>
    <w:rsid w:val="350B4EB3"/>
    <w:rsid w:val="357C5C27"/>
    <w:rsid w:val="368B6E39"/>
    <w:rsid w:val="370224BF"/>
    <w:rsid w:val="37B126D2"/>
    <w:rsid w:val="3A1B0AC9"/>
    <w:rsid w:val="3A7262AF"/>
    <w:rsid w:val="3A9E4E7D"/>
    <w:rsid w:val="3AC32C4B"/>
    <w:rsid w:val="3DA21EB4"/>
    <w:rsid w:val="3DB039E8"/>
    <w:rsid w:val="3E691804"/>
    <w:rsid w:val="3F232E76"/>
    <w:rsid w:val="4109766C"/>
    <w:rsid w:val="41982E67"/>
    <w:rsid w:val="4248180C"/>
    <w:rsid w:val="440065C1"/>
    <w:rsid w:val="449746A0"/>
    <w:rsid w:val="44D74E43"/>
    <w:rsid w:val="454B419F"/>
    <w:rsid w:val="45AC03A4"/>
    <w:rsid w:val="4A3848A9"/>
    <w:rsid w:val="4C7D6CC5"/>
    <w:rsid w:val="52302083"/>
    <w:rsid w:val="5388703E"/>
    <w:rsid w:val="53C6520D"/>
    <w:rsid w:val="552031DC"/>
    <w:rsid w:val="55A34937"/>
    <w:rsid w:val="56FD30D6"/>
    <w:rsid w:val="59147184"/>
    <w:rsid w:val="59292035"/>
    <w:rsid w:val="593F2FD0"/>
    <w:rsid w:val="5C2A1E48"/>
    <w:rsid w:val="5CF50CAB"/>
    <w:rsid w:val="5E3F7232"/>
    <w:rsid w:val="5EC923F3"/>
    <w:rsid w:val="611930CB"/>
    <w:rsid w:val="61DE5866"/>
    <w:rsid w:val="62FD0BCE"/>
    <w:rsid w:val="63A23524"/>
    <w:rsid w:val="64070298"/>
    <w:rsid w:val="64C15F46"/>
    <w:rsid w:val="64D370D9"/>
    <w:rsid w:val="6AED50FA"/>
    <w:rsid w:val="6B392E01"/>
    <w:rsid w:val="6EA05FB1"/>
    <w:rsid w:val="6F332D93"/>
    <w:rsid w:val="6F3A3941"/>
    <w:rsid w:val="6FF12C45"/>
    <w:rsid w:val="727724DD"/>
    <w:rsid w:val="73196B42"/>
    <w:rsid w:val="74474F84"/>
    <w:rsid w:val="758C7D84"/>
    <w:rsid w:val="768E1382"/>
    <w:rsid w:val="7C12098E"/>
    <w:rsid w:val="7C496298"/>
    <w:rsid w:val="7E4A346D"/>
    <w:rsid w:val="7E51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table of figures" w:qFormat="0"/>
    <w:lsdException w:name="table of authorities" w:qFormat="0"/>
    <w:lsdException w:name="Default Paragraph Font" w:semiHidden="1"/>
    <w:lsdException w:name="Hyperlink" w:uiPriority="99"/>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List 2" w:qFormat="0"/>
    <w:lsdException w:name="Table List 4"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39474C"/>
    <w:rPr>
      <w:rFonts w:ascii="Arial Unicode MS" w:eastAsiaTheme="minorEastAsia" w:hAnsi="Arial Unicode MS" w:cs="Arial"/>
      <w:sz w:val="24"/>
      <w:szCs w:val="24"/>
      <w:lang w:eastAsia="zh-CN"/>
    </w:rPr>
  </w:style>
  <w:style w:type="paragraph" w:styleId="Heading1">
    <w:name w:val="heading 1"/>
    <w:basedOn w:val="Normal"/>
    <w:next w:val="Normal"/>
    <w:qFormat/>
    <w:rsid w:val="0039474C"/>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39474C"/>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39474C"/>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39474C"/>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39474C"/>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39474C"/>
    <w:pPr>
      <w:keepNext/>
      <w:keepLines/>
      <w:spacing w:before="240" w:after="64" w:line="320" w:lineRule="auto"/>
      <w:outlineLvl w:val="5"/>
    </w:pPr>
    <w:rPr>
      <w:b/>
      <w:bCs/>
    </w:rPr>
  </w:style>
  <w:style w:type="paragraph" w:styleId="Heading7">
    <w:name w:val="heading 7"/>
    <w:basedOn w:val="Normal"/>
    <w:next w:val="Normal"/>
    <w:semiHidden/>
    <w:unhideWhenUsed/>
    <w:qFormat/>
    <w:rsid w:val="0039474C"/>
    <w:pPr>
      <w:keepNext/>
      <w:keepLines/>
      <w:spacing w:before="240" w:after="64" w:line="320" w:lineRule="auto"/>
      <w:outlineLvl w:val="6"/>
    </w:pPr>
    <w:rPr>
      <w:b/>
      <w:bCs/>
    </w:rPr>
  </w:style>
  <w:style w:type="paragraph" w:styleId="Heading8">
    <w:name w:val="heading 8"/>
    <w:basedOn w:val="Normal"/>
    <w:next w:val="Normal"/>
    <w:semiHidden/>
    <w:unhideWhenUsed/>
    <w:qFormat/>
    <w:rsid w:val="0039474C"/>
    <w:pPr>
      <w:keepNext/>
      <w:keepLines/>
      <w:spacing w:before="240" w:after="64" w:line="320" w:lineRule="auto"/>
      <w:outlineLvl w:val="7"/>
    </w:pPr>
  </w:style>
  <w:style w:type="paragraph" w:styleId="Heading9">
    <w:name w:val="heading 9"/>
    <w:basedOn w:val="Normal"/>
    <w:next w:val="Normal"/>
    <w:semiHidden/>
    <w:unhideWhenUsed/>
    <w:qFormat/>
    <w:rsid w:val="0039474C"/>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39474C"/>
    <w:rPr>
      <w:sz w:val="16"/>
      <w:szCs w:val="16"/>
    </w:rPr>
  </w:style>
  <w:style w:type="paragraph" w:styleId="BlockText">
    <w:name w:val="Block Text"/>
    <w:basedOn w:val="Normal"/>
    <w:qFormat/>
    <w:rsid w:val="0039474C"/>
    <w:pPr>
      <w:spacing w:after="120"/>
      <w:ind w:leftChars="700" w:left="1440" w:rightChars="700" w:right="1440"/>
    </w:pPr>
  </w:style>
  <w:style w:type="paragraph" w:styleId="BodyText">
    <w:name w:val="Body Text"/>
    <w:basedOn w:val="Normal"/>
    <w:qFormat/>
    <w:rsid w:val="0039474C"/>
    <w:pPr>
      <w:spacing w:after="120"/>
    </w:pPr>
  </w:style>
  <w:style w:type="paragraph" w:styleId="BodyText2">
    <w:name w:val="Body Text 2"/>
    <w:basedOn w:val="Normal"/>
    <w:qFormat/>
    <w:rsid w:val="0039474C"/>
    <w:pPr>
      <w:spacing w:after="120" w:line="480" w:lineRule="auto"/>
    </w:pPr>
  </w:style>
  <w:style w:type="paragraph" w:styleId="BodyText3">
    <w:name w:val="Body Text 3"/>
    <w:basedOn w:val="Normal"/>
    <w:qFormat/>
    <w:rsid w:val="0039474C"/>
    <w:pPr>
      <w:spacing w:after="120"/>
    </w:pPr>
    <w:rPr>
      <w:sz w:val="16"/>
      <w:szCs w:val="16"/>
    </w:rPr>
  </w:style>
  <w:style w:type="paragraph" w:styleId="BodyTextFirstIndent">
    <w:name w:val="Body Text First Indent"/>
    <w:basedOn w:val="BodyText"/>
    <w:qFormat/>
    <w:rsid w:val="0039474C"/>
    <w:pPr>
      <w:ind w:firstLineChars="100" w:firstLine="420"/>
    </w:pPr>
  </w:style>
  <w:style w:type="paragraph" w:styleId="BodyTextIndent">
    <w:name w:val="Body Text Indent"/>
    <w:basedOn w:val="Normal"/>
    <w:qFormat/>
    <w:rsid w:val="0039474C"/>
    <w:pPr>
      <w:spacing w:after="120"/>
      <w:ind w:leftChars="200" w:left="420"/>
    </w:pPr>
  </w:style>
  <w:style w:type="paragraph" w:styleId="BodyTextFirstIndent2">
    <w:name w:val="Body Text First Indent 2"/>
    <w:basedOn w:val="BodyTextIndent"/>
    <w:qFormat/>
    <w:rsid w:val="0039474C"/>
    <w:pPr>
      <w:ind w:firstLineChars="200" w:firstLine="420"/>
    </w:pPr>
  </w:style>
  <w:style w:type="paragraph" w:styleId="BodyTextIndent2">
    <w:name w:val="Body Text Indent 2"/>
    <w:basedOn w:val="Normal"/>
    <w:qFormat/>
    <w:rsid w:val="0039474C"/>
    <w:pPr>
      <w:spacing w:after="120" w:line="480" w:lineRule="auto"/>
      <w:ind w:leftChars="200" w:left="420"/>
    </w:pPr>
  </w:style>
  <w:style w:type="paragraph" w:styleId="BodyTextIndent3">
    <w:name w:val="Body Text Indent 3"/>
    <w:basedOn w:val="Normal"/>
    <w:qFormat/>
    <w:rsid w:val="0039474C"/>
    <w:pPr>
      <w:spacing w:after="120"/>
      <w:ind w:leftChars="200" w:left="420"/>
    </w:pPr>
    <w:rPr>
      <w:sz w:val="16"/>
      <w:szCs w:val="16"/>
    </w:rPr>
  </w:style>
  <w:style w:type="paragraph" w:styleId="Caption">
    <w:name w:val="caption"/>
    <w:basedOn w:val="Normal"/>
    <w:next w:val="Normal"/>
    <w:semiHidden/>
    <w:unhideWhenUsed/>
    <w:qFormat/>
    <w:rsid w:val="0039474C"/>
    <w:rPr>
      <w:rFonts w:ascii="Arial" w:eastAsia="SimHei" w:hAnsi="Arial"/>
      <w:sz w:val="20"/>
    </w:rPr>
  </w:style>
  <w:style w:type="paragraph" w:styleId="Closing">
    <w:name w:val="Closing"/>
    <w:basedOn w:val="Normal"/>
    <w:qFormat/>
    <w:rsid w:val="0039474C"/>
    <w:pPr>
      <w:ind w:leftChars="2100" w:left="100"/>
    </w:pPr>
  </w:style>
  <w:style w:type="character" w:styleId="CommentReference">
    <w:name w:val="annotation reference"/>
    <w:basedOn w:val="DefaultParagraphFont"/>
    <w:qFormat/>
    <w:rsid w:val="0039474C"/>
    <w:rPr>
      <w:sz w:val="21"/>
      <w:szCs w:val="21"/>
    </w:rPr>
  </w:style>
  <w:style w:type="paragraph" w:styleId="CommentText">
    <w:name w:val="annotation text"/>
    <w:basedOn w:val="Normal"/>
    <w:qFormat/>
    <w:rsid w:val="0039474C"/>
  </w:style>
  <w:style w:type="paragraph" w:styleId="CommentSubject">
    <w:name w:val="annotation subject"/>
    <w:basedOn w:val="CommentText"/>
    <w:next w:val="CommentText"/>
    <w:qFormat/>
    <w:rsid w:val="0039474C"/>
    <w:rPr>
      <w:b/>
      <w:bCs/>
    </w:rPr>
  </w:style>
  <w:style w:type="paragraph" w:styleId="Date">
    <w:name w:val="Date"/>
    <w:basedOn w:val="Normal"/>
    <w:next w:val="Normal"/>
    <w:qFormat/>
    <w:rsid w:val="0039474C"/>
    <w:pPr>
      <w:ind w:leftChars="2500" w:left="100"/>
    </w:pPr>
  </w:style>
  <w:style w:type="paragraph" w:styleId="DocumentMap">
    <w:name w:val="Document Map"/>
    <w:basedOn w:val="Normal"/>
    <w:qFormat/>
    <w:rsid w:val="0039474C"/>
    <w:pPr>
      <w:shd w:val="clear" w:color="auto" w:fill="000080"/>
    </w:pPr>
  </w:style>
  <w:style w:type="paragraph" w:styleId="E-mailSignature">
    <w:name w:val="E-mail Signature"/>
    <w:basedOn w:val="Normal"/>
    <w:qFormat/>
    <w:rsid w:val="0039474C"/>
  </w:style>
  <w:style w:type="character" w:styleId="Emphasis">
    <w:name w:val="Emphasis"/>
    <w:basedOn w:val="DefaultParagraphFont"/>
    <w:qFormat/>
    <w:rsid w:val="0039474C"/>
    <w:rPr>
      <w:i/>
      <w:iCs/>
    </w:rPr>
  </w:style>
  <w:style w:type="character" w:styleId="EndnoteReference">
    <w:name w:val="endnote reference"/>
    <w:basedOn w:val="DefaultParagraphFont"/>
    <w:qFormat/>
    <w:rsid w:val="0039474C"/>
    <w:rPr>
      <w:vertAlign w:val="superscript"/>
    </w:rPr>
  </w:style>
  <w:style w:type="paragraph" w:styleId="EndnoteText">
    <w:name w:val="endnote text"/>
    <w:basedOn w:val="Normal"/>
    <w:qFormat/>
    <w:rsid w:val="0039474C"/>
    <w:pPr>
      <w:snapToGrid w:val="0"/>
    </w:pPr>
  </w:style>
  <w:style w:type="paragraph" w:styleId="EnvelopeAddress">
    <w:name w:val="envelope address"/>
    <w:basedOn w:val="Normal"/>
    <w:qFormat/>
    <w:rsid w:val="0039474C"/>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39474C"/>
    <w:pPr>
      <w:snapToGrid w:val="0"/>
    </w:pPr>
    <w:rPr>
      <w:rFonts w:ascii="Arial" w:hAnsi="Arial"/>
    </w:rPr>
  </w:style>
  <w:style w:type="character" w:styleId="FollowedHyperlink">
    <w:name w:val="FollowedHyperlink"/>
    <w:basedOn w:val="DefaultParagraphFont"/>
    <w:qFormat/>
    <w:rsid w:val="0039474C"/>
    <w:rPr>
      <w:color w:val="800080"/>
      <w:u w:val="single"/>
    </w:rPr>
  </w:style>
  <w:style w:type="paragraph" w:styleId="Footer">
    <w:name w:val="footer"/>
    <w:basedOn w:val="Normal"/>
    <w:qFormat/>
    <w:rsid w:val="0039474C"/>
    <w:pPr>
      <w:tabs>
        <w:tab w:val="center" w:pos="4153"/>
        <w:tab w:val="right" w:pos="8306"/>
      </w:tabs>
      <w:snapToGrid w:val="0"/>
    </w:pPr>
    <w:rPr>
      <w:sz w:val="18"/>
      <w:szCs w:val="18"/>
    </w:rPr>
  </w:style>
  <w:style w:type="character" w:styleId="FootnoteReference">
    <w:name w:val="footnote reference"/>
    <w:basedOn w:val="DefaultParagraphFont"/>
    <w:qFormat/>
    <w:rsid w:val="0039474C"/>
    <w:rPr>
      <w:vertAlign w:val="superscript"/>
    </w:rPr>
  </w:style>
  <w:style w:type="paragraph" w:styleId="FootnoteText">
    <w:name w:val="footnote text"/>
    <w:basedOn w:val="Normal"/>
    <w:qFormat/>
    <w:rsid w:val="0039474C"/>
    <w:pPr>
      <w:snapToGrid w:val="0"/>
    </w:pPr>
    <w:rPr>
      <w:sz w:val="18"/>
      <w:szCs w:val="18"/>
    </w:rPr>
  </w:style>
  <w:style w:type="paragraph" w:styleId="Header">
    <w:name w:val="header"/>
    <w:basedOn w:val="Normal"/>
    <w:qFormat/>
    <w:rsid w:val="0039474C"/>
    <w:pPr>
      <w:tabs>
        <w:tab w:val="center" w:pos="4153"/>
        <w:tab w:val="right" w:pos="8306"/>
      </w:tabs>
      <w:snapToGrid w:val="0"/>
    </w:pPr>
    <w:rPr>
      <w:sz w:val="18"/>
      <w:szCs w:val="18"/>
    </w:rPr>
  </w:style>
  <w:style w:type="character" w:styleId="HTMLAcronym">
    <w:name w:val="HTML Acronym"/>
    <w:basedOn w:val="DefaultParagraphFont"/>
    <w:qFormat/>
    <w:rsid w:val="0039474C"/>
  </w:style>
  <w:style w:type="paragraph" w:styleId="HTMLAddress">
    <w:name w:val="HTML Address"/>
    <w:basedOn w:val="Normal"/>
    <w:qFormat/>
    <w:rsid w:val="0039474C"/>
    <w:rPr>
      <w:i/>
      <w:iCs/>
    </w:rPr>
  </w:style>
  <w:style w:type="character" w:styleId="HTMLCite">
    <w:name w:val="HTML Cite"/>
    <w:basedOn w:val="DefaultParagraphFont"/>
    <w:qFormat/>
    <w:rsid w:val="0039474C"/>
    <w:rPr>
      <w:i/>
      <w:iCs/>
    </w:rPr>
  </w:style>
  <w:style w:type="character" w:styleId="HTMLCode">
    <w:name w:val="HTML Code"/>
    <w:basedOn w:val="DefaultParagraphFont"/>
    <w:qFormat/>
    <w:rsid w:val="0039474C"/>
    <w:rPr>
      <w:rFonts w:ascii="Courier New" w:hAnsi="Courier New" w:cs="Courier New"/>
      <w:sz w:val="20"/>
      <w:szCs w:val="20"/>
    </w:rPr>
  </w:style>
  <w:style w:type="character" w:styleId="HTMLDefinition">
    <w:name w:val="HTML Definition"/>
    <w:basedOn w:val="DefaultParagraphFont"/>
    <w:qFormat/>
    <w:rsid w:val="0039474C"/>
    <w:rPr>
      <w:i/>
      <w:iCs/>
    </w:rPr>
  </w:style>
  <w:style w:type="character" w:styleId="HTMLKeyboard">
    <w:name w:val="HTML Keyboard"/>
    <w:basedOn w:val="DefaultParagraphFont"/>
    <w:qFormat/>
    <w:rsid w:val="0039474C"/>
    <w:rPr>
      <w:rFonts w:ascii="Courier New" w:hAnsi="Courier New" w:cs="Courier New"/>
      <w:sz w:val="20"/>
      <w:szCs w:val="20"/>
    </w:rPr>
  </w:style>
  <w:style w:type="paragraph" w:styleId="HTMLPreformatted">
    <w:name w:val="HTML Preformatted"/>
    <w:basedOn w:val="Normal"/>
    <w:qFormat/>
    <w:rsid w:val="0039474C"/>
    <w:rPr>
      <w:rFonts w:ascii="Courier New" w:hAnsi="Courier New" w:cs="Courier New"/>
      <w:sz w:val="20"/>
    </w:rPr>
  </w:style>
  <w:style w:type="character" w:styleId="HTMLSample">
    <w:name w:val="HTML Sample"/>
    <w:basedOn w:val="DefaultParagraphFont"/>
    <w:qFormat/>
    <w:rsid w:val="0039474C"/>
    <w:rPr>
      <w:rFonts w:ascii="Courier New" w:hAnsi="Courier New" w:cs="Courier New"/>
    </w:rPr>
  </w:style>
  <w:style w:type="character" w:styleId="HTMLTypewriter">
    <w:name w:val="HTML Typewriter"/>
    <w:basedOn w:val="DefaultParagraphFont"/>
    <w:qFormat/>
    <w:rsid w:val="0039474C"/>
    <w:rPr>
      <w:rFonts w:ascii="Courier New" w:hAnsi="Courier New" w:cs="Courier New"/>
      <w:sz w:val="20"/>
      <w:szCs w:val="20"/>
    </w:rPr>
  </w:style>
  <w:style w:type="character" w:styleId="HTMLVariable">
    <w:name w:val="HTML Variable"/>
    <w:basedOn w:val="DefaultParagraphFont"/>
    <w:qFormat/>
    <w:rsid w:val="0039474C"/>
    <w:rPr>
      <w:i/>
      <w:iCs/>
    </w:rPr>
  </w:style>
  <w:style w:type="character" w:styleId="Hyperlink">
    <w:name w:val="Hyperlink"/>
    <w:basedOn w:val="DefaultParagraphFont"/>
    <w:uiPriority w:val="99"/>
    <w:qFormat/>
    <w:rsid w:val="0039474C"/>
    <w:rPr>
      <w:color w:val="0000FF"/>
      <w:u w:val="single"/>
    </w:rPr>
  </w:style>
  <w:style w:type="paragraph" w:styleId="Index1">
    <w:name w:val="index 1"/>
    <w:basedOn w:val="Normal"/>
    <w:next w:val="Normal"/>
    <w:qFormat/>
    <w:rsid w:val="0039474C"/>
  </w:style>
  <w:style w:type="paragraph" w:styleId="Index2">
    <w:name w:val="index 2"/>
    <w:basedOn w:val="Normal"/>
    <w:next w:val="Normal"/>
    <w:qFormat/>
    <w:rsid w:val="0039474C"/>
    <w:pPr>
      <w:ind w:leftChars="200" w:left="200"/>
    </w:pPr>
  </w:style>
  <w:style w:type="paragraph" w:styleId="Index3">
    <w:name w:val="index 3"/>
    <w:basedOn w:val="Normal"/>
    <w:next w:val="Normal"/>
    <w:qFormat/>
    <w:rsid w:val="0039474C"/>
    <w:pPr>
      <w:ind w:leftChars="400" w:left="400"/>
    </w:pPr>
  </w:style>
  <w:style w:type="paragraph" w:styleId="Index4">
    <w:name w:val="index 4"/>
    <w:basedOn w:val="Normal"/>
    <w:next w:val="Normal"/>
    <w:qFormat/>
    <w:rsid w:val="0039474C"/>
    <w:pPr>
      <w:ind w:leftChars="600" w:left="600"/>
    </w:pPr>
  </w:style>
  <w:style w:type="paragraph" w:styleId="Index5">
    <w:name w:val="index 5"/>
    <w:basedOn w:val="Normal"/>
    <w:next w:val="Normal"/>
    <w:qFormat/>
    <w:rsid w:val="0039474C"/>
    <w:pPr>
      <w:ind w:leftChars="800" w:left="800"/>
    </w:pPr>
  </w:style>
  <w:style w:type="paragraph" w:styleId="Index6">
    <w:name w:val="index 6"/>
    <w:basedOn w:val="Normal"/>
    <w:next w:val="Normal"/>
    <w:qFormat/>
    <w:rsid w:val="0039474C"/>
    <w:pPr>
      <w:ind w:leftChars="1000" w:left="1000"/>
    </w:pPr>
  </w:style>
  <w:style w:type="paragraph" w:styleId="Index7">
    <w:name w:val="index 7"/>
    <w:basedOn w:val="Normal"/>
    <w:next w:val="Normal"/>
    <w:qFormat/>
    <w:rsid w:val="0039474C"/>
    <w:pPr>
      <w:ind w:leftChars="1200" w:left="1200"/>
    </w:pPr>
  </w:style>
  <w:style w:type="paragraph" w:styleId="Index8">
    <w:name w:val="index 8"/>
    <w:basedOn w:val="Normal"/>
    <w:next w:val="Normal"/>
    <w:qFormat/>
    <w:rsid w:val="0039474C"/>
    <w:pPr>
      <w:ind w:leftChars="1400" w:left="1400"/>
    </w:pPr>
  </w:style>
  <w:style w:type="paragraph" w:styleId="Index9">
    <w:name w:val="index 9"/>
    <w:basedOn w:val="Normal"/>
    <w:next w:val="Normal"/>
    <w:qFormat/>
    <w:rsid w:val="0039474C"/>
    <w:pPr>
      <w:ind w:leftChars="1600" w:left="1600"/>
    </w:pPr>
  </w:style>
  <w:style w:type="paragraph" w:styleId="IndexHeading">
    <w:name w:val="index heading"/>
    <w:basedOn w:val="Normal"/>
    <w:next w:val="Index1"/>
    <w:qFormat/>
    <w:rsid w:val="0039474C"/>
    <w:rPr>
      <w:rFonts w:ascii="Arial" w:hAnsi="Arial"/>
      <w:b/>
      <w:bCs/>
    </w:rPr>
  </w:style>
  <w:style w:type="character" w:styleId="LineNumber">
    <w:name w:val="line number"/>
    <w:basedOn w:val="DefaultParagraphFont"/>
    <w:qFormat/>
    <w:rsid w:val="0039474C"/>
  </w:style>
  <w:style w:type="paragraph" w:styleId="List">
    <w:name w:val="List"/>
    <w:basedOn w:val="Normal"/>
    <w:qFormat/>
    <w:rsid w:val="0039474C"/>
    <w:pPr>
      <w:ind w:left="200" w:hangingChars="200" w:hanging="200"/>
    </w:pPr>
  </w:style>
  <w:style w:type="paragraph" w:styleId="List2">
    <w:name w:val="List 2"/>
    <w:basedOn w:val="Normal"/>
    <w:qFormat/>
    <w:rsid w:val="0039474C"/>
    <w:pPr>
      <w:ind w:leftChars="200" w:left="100" w:hangingChars="200" w:hanging="200"/>
    </w:pPr>
  </w:style>
  <w:style w:type="paragraph" w:styleId="List3">
    <w:name w:val="List 3"/>
    <w:basedOn w:val="Normal"/>
    <w:qFormat/>
    <w:rsid w:val="0039474C"/>
    <w:pPr>
      <w:ind w:leftChars="400" w:left="100" w:hangingChars="200" w:hanging="200"/>
    </w:pPr>
  </w:style>
  <w:style w:type="paragraph" w:styleId="List4">
    <w:name w:val="List 4"/>
    <w:basedOn w:val="Normal"/>
    <w:qFormat/>
    <w:rsid w:val="0039474C"/>
    <w:pPr>
      <w:ind w:leftChars="600" w:left="100" w:hangingChars="200" w:hanging="200"/>
    </w:pPr>
  </w:style>
  <w:style w:type="paragraph" w:styleId="List5">
    <w:name w:val="List 5"/>
    <w:basedOn w:val="Normal"/>
    <w:qFormat/>
    <w:rsid w:val="0039474C"/>
    <w:pPr>
      <w:ind w:leftChars="800" w:left="100" w:hangingChars="200" w:hanging="200"/>
    </w:pPr>
  </w:style>
  <w:style w:type="paragraph" w:styleId="ListBullet">
    <w:name w:val="List Bullet"/>
    <w:basedOn w:val="Normal"/>
    <w:qFormat/>
    <w:rsid w:val="0039474C"/>
    <w:pPr>
      <w:numPr>
        <w:numId w:val="1"/>
      </w:numPr>
    </w:pPr>
  </w:style>
  <w:style w:type="paragraph" w:styleId="ListBullet2">
    <w:name w:val="List Bullet 2"/>
    <w:basedOn w:val="Normal"/>
    <w:qFormat/>
    <w:rsid w:val="0039474C"/>
    <w:pPr>
      <w:numPr>
        <w:numId w:val="2"/>
      </w:numPr>
    </w:pPr>
  </w:style>
  <w:style w:type="paragraph" w:styleId="ListBullet3">
    <w:name w:val="List Bullet 3"/>
    <w:basedOn w:val="Normal"/>
    <w:qFormat/>
    <w:rsid w:val="0039474C"/>
    <w:pPr>
      <w:numPr>
        <w:numId w:val="3"/>
      </w:numPr>
    </w:pPr>
  </w:style>
  <w:style w:type="paragraph" w:styleId="ListBullet4">
    <w:name w:val="List Bullet 4"/>
    <w:basedOn w:val="Normal"/>
    <w:qFormat/>
    <w:rsid w:val="0039474C"/>
    <w:pPr>
      <w:numPr>
        <w:numId w:val="4"/>
      </w:numPr>
    </w:pPr>
  </w:style>
  <w:style w:type="paragraph" w:styleId="ListBullet5">
    <w:name w:val="List Bullet 5"/>
    <w:basedOn w:val="Normal"/>
    <w:qFormat/>
    <w:rsid w:val="0039474C"/>
    <w:pPr>
      <w:numPr>
        <w:numId w:val="5"/>
      </w:numPr>
    </w:pPr>
  </w:style>
  <w:style w:type="paragraph" w:styleId="ListContinue">
    <w:name w:val="List Continue"/>
    <w:basedOn w:val="Normal"/>
    <w:qFormat/>
    <w:rsid w:val="0039474C"/>
    <w:pPr>
      <w:spacing w:after="120"/>
      <w:ind w:leftChars="200" w:left="420"/>
    </w:pPr>
  </w:style>
  <w:style w:type="paragraph" w:styleId="ListContinue2">
    <w:name w:val="List Continue 2"/>
    <w:basedOn w:val="Normal"/>
    <w:qFormat/>
    <w:rsid w:val="0039474C"/>
    <w:pPr>
      <w:spacing w:after="120"/>
      <w:ind w:leftChars="400" w:left="840"/>
    </w:pPr>
  </w:style>
  <w:style w:type="paragraph" w:styleId="ListContinue3">
    <w:name w:val="List Continue 3"/>
    <w:basedOn w:val="Normal"/>
    <w:qFormat/>
    <w:rsid w:val="0039474C"/>
    <w:pPr>
      <w:spacing w:after="120"/>
      <w:ind w:leftChars="600" w:left="1260"/>
    </w:pPr>
  </w:style>
  <w:style w:type="paragraph" w:styleId="ListContinue4">
    <w:name w:val="List Continue 4"/>
    <w:basedOn w:val="Normal"/>
    <w:qFormat/>
    <w:rsid w:val="0039474C"/>
    <w:pPr>
      <w:spacing w:after="120"/>
      <w:ind w:leftChars="800" w:left="1680"/>
    </w:pPr>
  </w:style>
  <w:style w:type="paragraph" w:styleId="ListContinue5">
    <w:name w:val="List Continue 5"/>
    <w:basedOn w:val="Normal"/>
    <w:qFormat/>
    <w:rsid w:val="0039474C"/>
    <w:pPr>
      <w:spacing w:after="120"/>
      <w:ind w:leftChars="1000" w:left="2100"/>
    </w:pPr>
  </w:style>
  <w:style w:type="paragraph" w:styleId="ListNumber">
    <w:name w:val="List Number"/>
    <w:basedOn w:val="Normal"/>
    <w:qFormat/>
    <w:rsid w:val="0039474C"/>
    <w:pPr>
      <w:numPr>
        <w:numId w:val="6"/>
      </w:numPr>
    </w:pPr>
  </w:style>
  <w:style w:type="paragraph" w:styleId="ListNumber2">
    <w:name w:val="List Number 2"/>
    <w:basedOn w:val="Normal"/>
    <w:qFormat/>
    <w:rsid w:val="0039474C"/>
    <w:pPr>
      <w:numPr>
        <w:numId w:val="7"/>
      </w:numPr>
    </w:pPr>
  </w:style>
  <w:style w:type="paragraph" w:styleId="ListNumber3">
    <w:name w:val="List Number 3"/>
    <w:basedOn w:val="Normal"/>
    <w:qFormat/>
    <w:rsid w:val="0039474C"/>
    <w:pPr>
      <w:numPr>
        <w:numId w:val="8"/>
      </w:numPr>
    </w:pPr>
  </w:style>
  <w:style w:type="paragraph" w:styleId="ListNumber4">
    <w:name w:val="List Number 4"/>
    <w:basedOn w:val="Normal"/>
    <w:qFormat/>
    <w:rsid w:val="0039474C"/>
    <w:pPr>
      <w:numPr>
        <w:numId w:val="9"/>
      </w:numPr>
    </w:pPr>
  </w:style>
  <w:style w:type="paragraph" w:styleId="ListNumber5">
    <w:name w:val="List Number 5"/>
    <w:basedOn w:val="Normal"/>
    <w:qFormat/>
    <w:rsid w:val="0039474C"/>
    <w:pPr>
      <w:numPr>
        <w:numId w:val="10"/>
      </w:numPr>
    </w:pPr>
  </w:style>
  <w:style w:type="paragraph" w:styleId="MacroText">
    <w:name w:val="macro"/>
    <w:qFormat/>
    <w:rsid w:val="003947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rsid w:val="0039474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39474C"/>
  </w:style>
  <w:style w:type="paragraph" w:styleId="NormalIndent">
    <w:name w:val="Normal Indent"/>
    <w:basedOn w:val="Normal"/>
    <w:qFormat/>
    <w:rsid w:val="0039474C"/>
    <w:pPr>
      <w:ind w:firstLineChars="200" w:firstLine="420"/>
    </w:pPr>
  </w:style>
  <w:style w:type="paragraph" w:styleId="NoteHeading">
    <w:name w:val="Note Heading"/>
    <w:basedOn w:val="Normal"/>
    <w:next w:val="Normal"/>
    <w:qFormat/>
    <w:rsid w:val="0039474C"/>
    <w:pPr>
      <w:jc w:val="center"/>
    </w:pPr>
  </w:style>
  <w:style w:type="character" w:styleId="PageNumber">
    <w:name w:val="page number"/>
    <w:basedOn w:val="DefaultParagraphFont"/>
    <w:qFormat/>
    <w:rsid w:val="0039474C"/>
  </w:style>
  <w:style w:type="paragraph" w:styleId="PlainText">
    <w:name w:val="Plain Text"/>
    <w:basedOn w:val="Normal"/>
    <w:qFormat/>
    <w:rsid w:val="0039474C"/>
    <w:rPr>
      <w:rFonts w:ascii="SimSun" w:hAnsi="Courier New" w:cs="Courier New"/>
      <w:szCs w:val="21"/>
    </w:rPr>
  </w:style>
  <w:style w:type="paragraph" w:styleId="Salutation">
    <w:name w:val="Salutation"/>
    <w:basedOn w:val="Normal"/>
    <w:next w:val="Normal"/>
    <w:qFormat/>
    <w:rsid w:val="0039474C"/>
  </w:style>
  <w:style w:type="paragraph" w:styleId="Signature">
    <w:name w:val="Signature"/>
    <w:basedOn w:val="Normal"/>
    <w:qFormat/>
    <w:rsid w:val="0039474C"/>
    <w:pPr>
      <w:ind w:leftChars="2100" w:left="100"/>
    </w:pPr>
  </w:style>
  <w:style w:type="character" w:styleId="Strong">
    <w:name w:val="Strong"/>
    <w:basedOn w:val="DefaultParagraphFont"/>
    <w:qFormat/>
    <w:rsid w:val="0039474C"/>
    <w:rPr>
      <w:b/>
      <w:bCs/>
    </w:rPr>
  </w:style>
  <w:style w:type="paragraph" w:styleId="Subtitle">
    <w:name w:val="Subtitle"/>
    <w:basedOn w:val="Normal"/>
    <w:qFormat/>
    <w:rsid w:val="0039474C"/>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39474C"/>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39474C"/>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39474C"/>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39474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39474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39474C"/>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39474C"/>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39474C"/>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39474C"/>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39474C"/>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39474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39474C"/>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39474C"/>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39474C"/>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39474C"/>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39474C"/>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39474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3947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39474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39474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39474C"/>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39474C"/>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39474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39474C"/>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39474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39474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39474C"/>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39474C"/>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39474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39474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39474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39474C"/>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39474C"/>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39474C"/>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rsid w:val="0039474C"/>
    <w:pPr>
      <w:ind w:leftChars="200" w:left="420"/>
    </w:pPr>
  </w:style>
  <w:style w:type="paragraph" w:styleId="TableofFigures">
    <w:name w:val="table of figures"/>
    <w:basedOn w:val="Normal"/>
    <w:next w:val="Normal"/>
    <w:rsid w:val="0039474C"/>
    <w:pPr>
      <w:ind w:leftChars="200" w:left="200" w:hangingChars="200" w:hanging="200"/>
    </w:pPr>
  </w:style>
  <w:style w:type="table" w:styleId="TableProfessional">
    <w:name w:val="Table Professional"/>
    <w:basedOn w:val="TableNormal"/>
    <w:qFormat/>
    <w:rsid w:val="0039474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39474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39474C"/>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39474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39474C"/>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39474C"/>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3947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39474C"/>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39474C"/>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39474C"/>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39474C"/>
    <w:pPr>
      <w:spacing w:before="240" w:after="60"/>
      <w:jc w:val="center"/>
      <w:outlineLvl w:val="0"/>
    </w:pPr>
    <w:rPr>
      <w:rFonts w:ascii="Arial" w:hAnsi="Arial"/>
      <w:b/>
      <w:bCs/>
      <w:sz w:val="32"/>
      <w:szCs w:val="32"/>
    </w:rPr>
  </w:style>
  <w:style w:type="paragraph" w:styleId="TOAHeading">
    <w:name w:val="toa heading"/>
    <w:basedOn w:val="Normal"/>
    <w:next w:val="Normal"/>
    <w:qFormat/>
    <w:rsid w:val="0039474C"/>
    <w:pPr>
      <w:spacing w:before="120"/>
    </w:pPr>
    <w:rPr>
      <w:rFonts w:ascii="Arial" w:hAnsi="Arial"/>
    </w:rPr>
  </w:style>
  <w:style w:type="paragraph" w:styleId="TOC1">
    <w:name w:val="toc 1"/>
    <w:basedOn w:val="Normal"/>
    <w:next w:val="Normal"/>
    <w:qFormat/>
    <w:rsid w:val="0039474C"/>
  </w:style>
  <w:style w:type="paragraph" w:styleId="TOC2">
    <w:name w:val="toc 2"/>
    <w:basedOn w:val="Normal"/>
    <w:next w:val="Normal"/>
    <w:qFormat/>
    <w:rsid w:val="0039474C"/>
    <w:pPr>
      <w:ind w:leftChars="200" w:left="420"/>
    </w:pPr>
  </w:style>
  <w:style w:type="paragraph" w:styleId="TOC3">
    <w:name w:val="toc 3"/>
    <w:basedOn w:val="Normal"/>
    <w:next w:val="Normal"/>
    <w:qFormat/>
    <w:rsid w:val="0039474C"/>
    <w:pPr>
      <w:ind w:leftChars="400" w:left="840"/>
    </w:pPr>
  </w:style>
  <w:style w:type="paragraph" w:styleId="TOC4">
    <w:name w:val="toc 4"/>
    <w:basedOn w:val="Normal"/>
    <w:next w:val="Normal"/>
    <w:qFormat/>
    <w:rsid w:val="0039474C"/>
    <w:pPr>
      <w:ind w:leftChars="600" w:left="1260"/>
    </w:pPr>
  </w:style>
  <w:style w:type="paragraph" w:styleId="TOC5">
    <w:name w:val="toc 5"/>
    <w:basedOn w:val="Normal"/>
    <w:next w:val="Normal"/>
    <w:qFormat/>
    <w:rsid w:val="0039474C"/>
    <w:pPr>
      <w:ind w:leftChars="800" w:left="1680"/>
    </w:pPr>
  </w:style>
  <w:style w:type="paragraph" w:styleId="TOC6">
    <w:name w:val="toc 6"/>
    <w:basedOn w:val="Normal"/>
    <w:next w:val="Normal"/>
    <w:qFormat/>
    <w:rsid w:val="0039474C"/>
    <w:pPr>
      <w:ind w:leftChars="1000" w:left="2100"/>
    </w:pPr>
  </w:style>
  <w:style w:type="paragraph" w:styleId="TOC7">
    <w:name w:val="toc 7"/>
    <w:basedOn w:val="Normal"/>
    <w:next w:val="Normal"/>
    <w:qFormat/>
    <w:rsid w:val="0039474C"/>
    <w:pPr>
      <w:ind w:leftChars="1200" w:left="2520"/>
    </w:pPr>
  </w:style>
  <w:style w:type="paragraph" w:styleId="TOC8">
    <w:name w:val="toc 8"/>
    <w:basedOn w:val="Normal"/>
    <w:next w:val="Normal"/>
    <w:qFormat/>
    <w:rsid w:val="0039474C"/>
    <w:pPr>
      <w:ind w:leftChars="1400" w:left="2940"/>
    </w:pPr>
  </w:style>
  <w:style w:type="paragraph" w:styleId="TOC9">
    <w:name w:val="toc 9"/>
    <w:basedOn w:val="Normal"/>
    <w:next w:val="Normal"/>
    <w:qFormat/>
    <w:rsid w:val="0039474C"/>
    <w:pPr>
      <w:ind w:leftChars="1600" w:left="3360"/>
    </w:pPr>
  </w:style>
  <w:style w:type="table" w:customStyle="1" w:styleId="LightShading1">
    <w:name w:val="Light Shading1"/>
    <w:basedOn w:val="TableNormal"/>
    <w:uiPriority w:val="60"/>
    <w:qFormat/>
    <w:rsid w:val="0039474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customStyle="1" w:styleId="LightShading-Accent11">
    <w:name w:val="Light Shading - Accent 11"/>
    <w:basedOn w:val="TableNormal"/>
    <w:uiPriority w:val="60"/>
    <w:qFormat/>
    <w:rsid w:val="0039474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39474C"/>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39474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39474C"/>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39474C"/>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39474C"/>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customStyle="1" w:styleId="LightList1">
    <w:name w:val="Light List1"/>
    <w:basedOn w:val="TableNormal"/>
    <w:uiPriority w:val="61"/>
    <w:qFormat/>
    <w:rsid w:val="0039474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qFormat/>
    <w:rsid w:val="0039474C"/>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39474C"/>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39474C"/>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39474C"/>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39474C"/>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39474C"/>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qFormat/>
    <w:rsid w:val="0039474C"/>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
    <w:name w:val="Light Grid - Accent 11"/>
    <w:basedOn w:val="TableNormal"/>
    <w:uiPriority w:val="62"/>
    <w:qFormat/>
    <w:rsid w:val="0039474C"/>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39474C"/>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39474C"/>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39474C"/>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39474C"/>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39474C"/>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MediumShading11">
    <w:name w:val="Medium Shading 11"/>
    <w:basedOn w:val="TableNormal"/>
    <w:uiPriority w:val="63"/>
    <w:qFormat/>
    <w:rsid w:val="0039474C"/>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qFormat/>
    <w:rsid w:val="0039474C"/>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39474C"/>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39474C"/>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39474C"/>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39474C"/>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39474C"/>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Shading2-Accent11">
    <w:name w:val="Medium Shading 2 - Accent 11"/>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39474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List11">
    <w:name w:val="Medium List 11"/>
    <w:basedOn w:val="TableNormal"/>
    <w:uiPriority w:val="65"/>
    <w:qFormat/>
    <w:rsid w:val="0039474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qFormat/>
    <w:rsid w:val="0039474C"/>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39474C"/>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39474C"/>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39474C"/>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39474C"/>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39474C"/>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qFormat/>
    <w:rsid w:val="0039474C"/>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39474C"/>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39474C"/>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39474C"/>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39474C"/>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39474C"/>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39474C"/>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qFormat/>
    <w:rsid w:val="0039474C"/>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39474C"/>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39474C"/>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39474C"/>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39474C"/>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39474C"/>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39474C"/>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qFormat/>
    <w:rsid w:val="0039474C"/>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39474C"/>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39474C"/>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39474C"/>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39474C"/>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39474C"/>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39474C"/>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39474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customStyle="1" w:styleId="DarkList1">
    <w:name w:val="Dark List1"/>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3947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uiPriority w:val="71"/>
    <w:qFormat/>
    <w:rsid w:val="0039474C"/>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39474C"/>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39474C"/>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39474C"/>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39474C"/>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39474C"/>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39474C"/>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3947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39474C"/>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6</cp:revision>
  <dcterms:created xsi:type="dcterms:W3CDTF">2023-04-09T03:32:00Z</dcterms:created>
  <dcterms:modified xsi:type="dcterms:W3CDTF">2023-04-10T18:30:00Z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C52A616FE826498FBF2294721F850A37</vt:lpwstr>
  </property>
  <property fmtid="{D5CDD505-2E9C-101B-9397-08002B2CF9AE}" pid="3" name="KSOProductBuildVer">
    <vt:lpwstr>1033-11.2.0.11341</vt:lpwstr>
  </property>
</Properties>
</file>