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AFE" w:rsidRPr="00494C3E" w:rsidRDefault="00DE7DCA" w:rsidP="00B47AFE">
      <w:pPr>
        <w:ind w:left="-900" w:firstLine="900"/>
        <w:jc w:val="center"/>
        <w:rPr>
          <w:rFonts w:ascii="Times New Roman" w:hAnsi="Times New Roman" w:cs="Times New Roman"/>
          <w:b/>
        </w:rPr>
      </w:pPr>
      <w:bookmarkStart w:id="0" w:name="_GoBack"/>
      <w:r w:rsidRPr="00494C3E">
        <w:rPr>
          <w:rFonts w:ascii="Times New Roman" w:hAnsi="Times New Roman" w:cs="Times New Roman"/>
          <w:b/>
          <w:highlight w:val="yellow"/>
        </w:rPr>
        <w:t>Organizational behavior</w:t>
      </w:r>
      <w:bookmarkEnd w:id="0"/>
    </w:p>
    <w:p w:rsidR="00B47AFE" w:rsidRPr="00B47AFE" w:rsidRDefault="00B47AFE" w:rsidP="00B47AFE">
      <w:pPr>
        <w:ind w:left="-900" w:firstLine="900"/>
        <w:jc w:val="both"/>
        <w:rPr>
          <w:rFonts w:ascii="Times New Roman" w:hAnsi="Times New Roman" w:cs="Times New Roman"/>
        </w:rPr>
      </w:pPr>
    </w:p>
    <w:p w:rsidR="00B47AFE" w:rsidRDefault="00B47AFE" w:rsidP="00B47AFE">
      <w:pPr>
        <w:ind w:left="-900"/>
        <w:jc w:val="both"/>
        <w:rPr>
          <w:rFonts w:ascii="Times New Roman" w:hAnsi="Times New Roman" w:cs="Times New Roman"/>
          <w:b/>
          <w:bCs/>
        </w:rPr>
      </w:pPr>
      <w:r w:rsidRPr="00B47AFE">
        <w:rPr>
          <w:rFonts w:ascii="Times New Roman" w:hAnsi="Times New Roman" w:cs="Times New Roman"/>
        </w:rPr>
        <w:t xml:space="preserve">1. </w:t>
      </w:r>
      <w:r w:rsidR="00DE7DCA" w:rsidRPr="00B47AFE">
        <w:rPr>
          <w:rFonts w:ascii="Times New Roman" w:hAnsi="Times New Roman" w:cs="Times New Roman"/>
          <w:b/>
          <w:bCs/>
        </w:rPr>
        <w:t>Amar works for an IT company as a project coordinator. His boss, Ajay is very adamant and wants the work to be done according to his way without even considering anyone’s perspective. If Amar commits any minor mistake also he is reprimanded in front of the entire team. Ajay wants Amar to stay late beyond office hours, even when his work is complete. Consider the given situation and explain the pitfalls in leadership shown by Ajay</w:t>
      </w:r>
      <w:r w:rsidR="004645C7">
        <w:rPr>
          <w:rFonts w:ascii="Times New Roman" w:hAnsi="Times New Roman" w:cs="Times New Roman"/>
          <w:b/>
          <w:bCs/>
        </w:rPr>
        <w:t>.</w:t>
      </w:r>
    </w:p>
    <w:p w:rsidR="00B47AFE" w:rsidRDefault="00B47AFE" w:rsidP="00B47AFE">
      <w:pPr>
        <w:ind w:left="-900"/>
        <w:jc w:val="both"/>
        <w:rPr>
          <w:rFonts w:ascii="Times New Roman" w:hAnsi="Times New Roman" w:cs="Times New Roman"/>
          <w:b/>
          <w:bCs/>
        </w:rPr>
      </w:pPr>
    </w:p>
    <w:p w:rsidR="00B47AFE" w:rsidRDefault="00DE7DCA" w:rsidP="00B47AFE">
      <w:pPr>
        <w:ind w:left="-900"/>
        <w:jc w:val="both"/>
        <w:rPr>
          <w:rFonts w:ascii="Times New Roman" w:hAnsi="Times New Roman" w:cs="Times New Roman"/>
          <w:b/>
          <w:bCs/>
        </w:rPr>
      </w:pPr>
      <w:r w:rsidRPr="00B47AFE">
        <w:rPr>
          <w:rFonts w:ascii="Times New Roman" w:hAnsi="Times New Roman" w:cs="Times New Roman"/>
          <w:b/>
          <w:bCs/>
        </w:rPr>
        <w:t>SOLUTION</w:t>
      </w:r>
    </w:p>
    <w:p w:rsidR="00B47AFE" w:rsidRDefault="0023338B" w:rsidP="00B47AFE">
      <w:pPr>
        <w:ind w:left="-900"/>
        <w:jc w:val="both"/>
        <w:rPr>
          <w:rFonts w:ascii="Times New Roman" w:hAnsi="Times New Roman" w:cs="Times New Roman"/>
          <w:b/>
          <w:bCs/>
        </w:rPr>
      </w:pPr>
      <w:r>
        <w:rPr>
          <w:rFonts w:ascii="Times New Roman" w:hAnsi="Times New Roman" w:cs="Times New Roman"/>
          <w:b/>
          <w:bCs/>
        </w:rPr>
        <w:t xml:space="preserve"> </w:t>
      </w:r>
    </w:p>
    <w:p w:rsidR="00A65CF7" w:rsidRPr="00B47AFE" w:rsidRDefault="00DE7DCA" w:rsidP="00B47AFE">
      <w:pPr>
        <w:ind w:left="-900"/>
        <w:jc w:val="both"/>
        <w:rPr>
          <w:rFonts w:ascii="Times New Roman" w:hAnsi="Times New Roman" w:cs="Times New Roman"/>
          <w:b/>
          <w:bCs/>
        </w:rPr>
      </w:pPr>
      <w:r w:rsidRPr="00B47AFE">
        <w:rPr>
          <w:rFonts w:ascii="Times New Roman" w:hAnsi="Times New Roman" w:cs="Times New Roman"/>
          <w:b/>
          <w:bCs/>
        </w:rPr>
        <w:t>Introduction</w:t>
      </w:r>
    </w:p>
    <w:p w:rsidR="00A65CF7" w:rsidRPr="00B47AFE" w:rsidRDefault="00A65CF7" w:rsidP="00B47AFE">
      <w:pPr>
        <w:spacing w:line="360" w:lineRule="auto"/>
        <w:ind w:left="-900" w:firstLine="900"/>
        <w:jc w:val="both"/>
        <w:rPr>
          <w:rFonts w:ascii="Times New Roman" w:hAnsi="Times New Roman" w:cs="Times New Roman"/>
          <w:b/>
          <w:bCs/>
        </w:rPr>
      </w:pPr>
    </w:p>
    <w:p w:rsidR="005C6C61" w:rsidRDefault="00DE7DCA" w:rsidP="005C6C61">
      <w:pPr>
        <w:shd w:val="clear" w:color="auto" w:fill="FFFFFF"/>
        <w:spacing w:after="240"/>
        <w:rPr>
          <w:sz w:val="27"/>
          <w:szCs w:val="27"/>
        </w:rPr>
      </w:pPr>
      <w:r w:rsidRPr="00B47AFE">
        <w:rPr>
          <w:rFonts w:ascii="Times New Roman" w:hAnsi="Times New Roman" w:cs="Times New Roman"/>
        </w:rPr>
        <w:t xml:space="preserve">To explain the pitfalls in leadership shown by Ajay needs a wide range of discussions for the benefit of academic and management fields. Before any other points are cited, the contradictory attitudes of Ajay in this assignment and Sameer in the following assignment are worth studying for a common purpose, i.e.poor </w:t>
      </w:r>
      <w:r w:rsidR="005C6C61">
        <w:rPr>
          <w:rFonts w:ascii="Georgia" w:hAnsi="Georgia"/>
          <w:sz w:val="33"/>
          <w:szCs w:val="33"/>
          <w:highlight w:val="red"/>
          <w:shd w:val="clear" w:color="auto" w:fill="FFFF00"/>
        </w:rPr>
        <w:t>It is only half solved</w:t>
      </w:r>
    </w:p>
    <w:p w:rsidR="005C6C61" w:rsidRDefault="005C6C61" w:rsidP="005C6C61">
      <w:pPr>
        <w:shd w:val="clear" w:color="auto" w:fill="FFFFFF"/>
        <w:jc w:val="center"/>
        <w:rPr>
          <w:rFonts w:ascii="Georgia" w:hAnsi="Georgia" w:cs="Calibri"/>
          <w:color w:val="222222"/>
          <w:sz w:val="33"/>
          <w:szCs w:val="33"/>
          <w:shd w:val="clear" w:color="auto" w:fill="FFFF00"/>
        </w:rPr>
      </w:pPr>
    </w:p>
    <w:p w:rsidR="005C6C61" w:rsidRDefault="005C6C61" w:rsidP="005C6C61">
      <w:pPr>
        <w:shd w:val="clear" w:color="auto" w:fill="FFFFFF"/>
        <w:jc w:val="center"/>
        <w:rPr>
          <w:rFonts w:ascii="Trebuchet MS" w:hAnsi="Trebuchet MS" w:cs="Calibri"/>
          <w:color w:val="222222"/>
          <w:sz w:val="22"/>
          <w:szCs w:val="22"/>
        </w:rPr>
      </w:pPr>
      <w:r>
        <w:rPr>
          <w:rFonts w:ascii="Georgia" w:hAnsi="Georgia" w:cs="Calibri"/>
          <w:color w:val="222222"/>
          <w:sz w:val="33"/>
          <w:szCs w:val="33"/>
          <w:shd w:val="clear" w:color="auto" w:fill="FFFF00"/>
        </w:rPr>
        <w:t>Buy Complete from our online store</w:t>
      </w:r>
    </w:p>
    <w:p w:rsidR="005C6C61" w:rsidRDefault="005C6C61" w:rsidP="005C6C61">
      <w:pPr>
        <w:shd w:val="clear" w:color="auto" w:fill="FFFFFF"/>
        <w:jc w:val="center"/>
        <w:rPr>
          <w:rFonts w:cs="Calibri"/>
          <w:color w:val="222222"/>
        </w:rPr>
      </w:pPr>
    </w:p>
    <w:p w:rsidR="005C6C61" w:rsidRDefault="005C6C61" w:rsidP="005C6C61">
      <w:pPr>
        <w:shd w:val="clear" w:color="auto" w:fill="FFFFFF"/>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5C6C61" w:rsidRDefault="005C6C61" w:rsidP="005C6C61">
      <w:pPr>
        <w:shd w:val="clear" w:color="auto" w:fill="FFFFFF"/>
        <w:jc w:val="center"/>
        <w:rPr>
          <w:rFonts w:cs="Calibri"/>
          <w:color w:val="222222"/>
        </w:rPr>
      </w:pPr>
    </w:p>
    <w:p w:rsidR="005C6C61" w:rsidRDefault="005C6C61" w:rsidP="005C6C61">
      <w:pPr>
        <w:shd w:val="clear" w:color="auto" w:fill="FFFFFF"/>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Pr>
          <w:rFonts w:ascii="Georgia" w:hAnsi="Georgia" w:cs="Calibri"/>
          <w:b/>
          <w:bCs/>
          <w:color w:val="222222"/>
          <w:sz w:val="33"/>
          <w:szCs w:val="33"/>
          <w:shd w:val="clear" w:color="auto" w:fill="FFFF00"/>
        </w:rPr>
        <w:t xml:space="preserve"> 2022,</w:t>
      </w:r>
    </w:p>
    <w:p w:rsidR="005C6C61" w:rsidRDefault="005C6C61" w:rsidP="005C6C61">
      <w:pPr>
        <w:shd w:val="clear" w:color="auto" w:fill="FFFFFF"/>
        <w:jc w:val="center"/>
        <w:rPr>
          <w:rFonts w:ascii="Arial" w:hAnsi="Arial" w:cs="Calibri"/>
          <w:color w:val="222222"/>
          <w:sz w:val="22"/>
          <w:szCs w:val="22"/>
        </w:rPr>
      </w:pPr>
    </w:p>
    <w:p w:rsidR="005C6C61" w:rsidRDefault="005C6C61" w:rsidP="005C6C61">
      <w:pPr>
        <w:shd w:val="clear" w:color="auto" w:fill="FFFFFF"/>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2022</w:t>
      </w:r>
      <w:r>
        <w:rPr>
          <w:rFonts w:ascii="Georgia" w:hAnsi="Georgia" w:cs="Calibri"/>
          <w:color w:val="222222"/>
          <w:sz w:val="33"/>
          <w:szCs w:val="33"/>
        </w:rPr>
        <w:t>.</w:t>
      </w:r>
    </w:p>
    <w:p w:rsidR="005C6C61" w:rsidRDefault="005C6C61" w:rsidP="005C6C61">
      <w:pPr>
        <w:shd w:val="clear" w:color="auto" w:fill="FFFFFF"/>
        <w:jc w:val="center"/>
        <w:rPr>
          <w:rFonts w:ascii="Georgia" w:hAnsi="Georgia" w:cs="Calibri"/>
          <w:color w:val="500050"/>
          <w:sz w:val="33"/>
          <w:szCs w:val="33"/>
        </w:rPr>
      </w:pPr>
    </w:p>
    <w:p w:rsidR="005C6C61" w:rsidRDefault="005C6C61" w:rsidP="005C6C61">
      <w:pPr>
        <w:shd w:val="clear" w:color="auto" w:fill="FFFFFF"/>
        <w:jc w:val="center"/>
        <w:rPr>
          <w:rFonts w:ascii="Trebuchet MS" w:hAnsi="Trebuchet MS" w:cs="Calibri"/>
          <w:color w:val="500050"/>
          <w:sz w:val="22"/>
          <w:szCs w:val="22"/>
        </w:rPr>
      </w:pPr>
      <w:r>
        <w:rPr>
          <w:rFonts w:ascii="Georgia" w:hAnsi="Georgia" w:cs="Calibri"/>
          <w:color w:val="500050"/>
          <w:sz w:val="33"/>
          <w:szCs w:val="33"/>
        </w:rPr>
        <w:t>Lowest price guarantee with quality.</w:t>
      </w:r>
    </w:p>
    <w:p w:rsidR="005C6C61" w:rsidRDefault="005C6C61" w:rsidP="005C6C61">
      <w:pPr>
        <w:shd w:val="clear" w:color="auto" w:fill="FFFFFF"/>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 </w:t>
      </w:r>
      <w:r>
        <w:rPr>
          <w:rFonts w:ascii="Georgia" w:hAnsi="Georgia" w:cs="Calibri"/>
          <w:color w:val="500050"/>
          <w:sz w:val="33"/>
          <w:szCs w:val="33"/>
        </w:rPr>
        <w:t>For more information you can get via mail or Whats app also</w:t>
      </w:r>
    </w:p>
    <w:p w:rsidR="005C6C61" w:rsidRDefault="005C6C61" w:rsidP="005C6C61">
      <w:pPr>
        <w:shd w:val="clear" w:color="auto" w:fill="FFFFFF"/>
        <w:jc w:val="center"/>
        <w:rPr>
          <w:rFonts w:ascii="Trebuchet MS" w:hAnsi="Trebuchet M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5C6C61" w:rsidRDefault="005C6C61" w:rsidP="005C6C61">
      <w:pPr>
        <w:shd w:val="clear" w:color="auto" w:fill="FFFFFF"/>
        <w:jc w:val="center"/>
        <w:rPr>
          <w:rFonts w:cs="Calibri"/>
          <w:color w:val="500050"/>
        </w:rPr>
      </w:pPr>
    </w:p>
    <w:p w:rsidR="005C6C61" w:rsidRDefault="005C6C61" w:rsidP="005C6C61">
      <w:pPr>
        <w:shd w:val="clear" w:color="auto" w:fill="FFFFFF"/>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9" w:tgtFrame="_blank" w:history="1">
        <w:r>
          <w:rPr>
            <w:rStyle w:val="Hyperlink"/>
            <w:rFonts w:ascii="Georgia" w:eastAsiaTheme="majorEastAsia" w:hAnsi="Georgia" w:cs="Calibri"/>
            <w:color w:val="1155CC"/>
            <w:sz w:val="33"/>
            <w:shd w:val="clear" w:color="auto" w:fill="00FF00"/>
          </w:rPr>
          <w:t>www.aapkieducation.com</w:t>
        </w:r>
      </w:hyperlink>
    </w:p>
    <w:p w:rsidR="005C6C61" w:rsidRDefault="005C6C61" w:rsidP="005C6C61">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5C6C61" w:rsidRDefault="005C6C61" w:rsidP="005C6C61">
      <w:pPr>
        <w:shd w:val="clear" w:color="auto" w:fill="FFFFFF"/>
        <w:jc w:val="center"/>
        <w:rPr>
          <w:rFonts w:cs="Calibri"/>
          <w:color w:val="500050"/>
        </w:rPr>
      </w:pPr>
      <w:r>
        <w:rPr>
          <w:rFonts w:ascii="Georgia" w:hAnsi="Georgia" w:cs="Calibri"/>
          <w:color w:val="500050"/>
          <w:sz w:val="33"/>
          <w:szCs w:val="33"/>
        </w:rPr>
        <w:t>1 hour.</w:t>
      </w:r>
    </w:p>
    <w:p w:rsidR="005C6C61" w:rsidRDefault="005C6C61" w:rsidP="005C6C61">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C6C61" w:rsidRDefault="005C6C61" w:rsidP="005C6C61">
      <w:pPr>
        <w:shd w:val="clear" w:color="auto" w:fill="FFFFFF"/>
        <w:jc w:val="center"/>
        <w:rPr>
          <w:rFonts w:cs="Calibri"/>
          <w:color w:val="500050"/>
        </w:rPr>
      </w:pPr>
      <w:r>
        <w:rPr>
          <w:rFonts w:ascii="Georgia" w:hAnsi="Georgia" w:cs="Calibri"/>
          <w:color w:val="500050"/>
          <w:sz w:val="33"/>
          <w:szCs w:val="33"/>
          <w:shd w:val="clear" w:color="auto" w:fill="FF0000"/>
        </w:rPr>
        <w:t>whatsapp no 8791490301.</w:t>
      </w:r>
    </w:p>
    <w:p w:rsidR="005C6C61" w:rsidRDefault="005C6C61" w:rsidP="005C6C61">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5C6C61" w:rsidRDefault="005C6C61" w:rsidP="005C6C61">
      <w:pPr>
        <w:jc w:val="both"/>
        <w:rPr>
          <w:rFonts w:ascii="Times New Roman" w:eastAsia="Times New Roman" w:hAnsi="Times New Roman" w:cs="Times New Roman"/>
          <w:color w:val="0E101A"/>
        </w:rPr>
      </w:pPr>
    </w:p>
    <w:p w:rsidR="00A65CF7" w:rsidRDefault="00A65CF7" w:rsidP="005C6C61">
      <w:pPr>
        <w:spacing w:line="360" w:lineRule="auto"/>
        <w:ind w:left="-900" w:firstLine="900"/>
        <w:jc w:val="both"/>
        <w:rPr>
          <w:rFonts w:ascii="Times New Roman" w:hAnsi="Times New Roman" w:cs="Times New Roman"/>
        </w:rPr>
      </w:pPr>
    </w:p>
    <w:p w:rsidR="00B47AFE" w:rsidRPr="00B47AFE" w:rsidRDefault="00B47AFE" w:rsidP="00B47AFE">
      <w:pPr>
        <w:spacing w:line="360" w:lineRule="auto"/>
        <w:ind w:left="-900" w:firstLine="900"/>
        <w:jc w:val="both"/>
        <w:rPr>
          <w:rFonts w:ascii="Times New Roman" w:hAnsi="Times New Roman" w:cs="Times New Roman"/>
        </w:rPr>
      </w:pPr>
    </w:p>
    <w:p w:rsidR="00A65CF7" w:rsidRPr="00B47AFE" w:rsidRDefault="00B47AFE" w:rsidP="00B47AFE">
      <w:pPr>
        <w:spacing w:line="360" w:lineRule="auto"/>
        <w:ind w:left="-900"/>
        <w:jc w:val="both"/>
        <w:rPr>
          <w:rFonts w:ascii="Times New Roman" w:hAnsi="Times New Roman" w:cs="Times New Roman"/>
          <w:b/>
          <w:bCs/>
        </w:rPr>
      </w:pPr>
      <w:r>
        <w:rPr>
          <w:rFonts w:ascii="Times New Roman" w:hAnsi="Times New Roman" w:cs="Times New Roman"/>
          <w:b/>
          <w:bCs/>
        </w:rPr>
        <w:t xml:space="preserve">2. </w:t>
      </w:r>
      <w:r w:rsidR="00DE7DCA" w:rsidRPr="00B47AFE">
        <w:rPr>
          <w:rFonts w:ascii="Times New Roman" w:hAnsi="Times New Roman" w:cs="Times New Roman"/>
          <w:b/>
          <w:bCs/>
        </w:rPr>
        <w:t>Sameer works as a team leader in a multinational company. Whenever his team member performs well and goes out of their way to serve the client he awards them. The award can be a gift voucher or an appreciation mail. Sameer also encourages good behavior by removing or handling well the situation which may lead to undesirable behavior. Because of this practice, it was the best performing team in the office. Analyze the situation and explain the elements of reinforcement used by Sameer</w:t>
      </w:r>
      <w:r w:rsidR="004645C7">
        <w:rPr>
          <w:rFonts w:ascii="Times New Roman" w:hAnsi="Times New Roman" w:cs="Times New Roman"/>
          <w:b/>
          <w:bCs/>
        </w:rPr>
        <w:t>.</w:t>
      </w:r>
    </w:p>
    <w:p w:rsidR="00A65CF7" w:rsidRPr="00B47AFE" w:rsidRDefault="00A65CF7" w:rsidP="00B47AFE">
      <w:pPr>
        <w:spacing w:line="360" w:lineRule="auto"/>
        <w:ind w:left="-900" w:firstLine="900"/>
        <w:jc w:val="both"/>
        <w:rPr>
          <w:rFonts w:ascii="Times New Roman" w:hAnsi="Times New Roman" w:cs="Times New Roman"/>
          <w:b/>
          <w:bCs/>
        </w:rPr>
      </w:pPr>
    </w:p>
    <w:p w:rsidR="00A65CF7" w:rsidRPr="00B47AFE" w:rsidRDefault="00DE7DCA" w:rsidP="00B47AFE">
      <w:pPr>
        <w:spacing w:line="360" w:lineRule="auto"/>
        <w:ind w:left="-900" w:firstLine="900"/>
        <w:jc w:val="both"/>
        <w:rPr>
          <w:rFonts w:ascii="Times New Roman" w:hAnsi="Times New Roman" w:cs="Times New Roman"/>
          <w:b/>
          <w:bCs/>
        </w:rPr>
      </w:pPr>
      <w:r w:rsidRPr="00B47AFE">
        <w:rPr>
          <w:rFonts w:ascii="Times New Roman" w:hAnsi="Times New Roman" w:cs="Times New Roman"/>
          <w:b/>
          <w:bCs/>
        </w:rPr>
        <w:t>SOLUTION</w:t>
      </w:r>
    </w:p>
    <w:p w:rsidR="00A65CF7" w:rsidRPr="00B47AFE" w:rsidRDefault="00A65CF7" w:rsidP="00B47AFE">
      <w:pPr>
        <w:spacing w:line="360" w:lineRule="auto"/>
        <w:ind w:left="-900" w:firstLine="900"/>
        <w:jc w:val="both"/>
        <w:rPr>
          <w:rFonts w:ascii="Times New Roman" w:hAnsi="Times New Roman" w:cs="Times New Roman"/>
          <w:b/>
          <w:bCs/>
        </w:rPr>
      </w:pPr>
    </w:p>
    <w:p w:rsidR="00A65CF7" w:rsidRPr="00B47AFE" w:rsidRDefault="00DE7DCA" w:rsidP="00B47AFE">
      <w:pPr>
        <w:spacing w:line="360" w:lineRule="auto"/>
        <w:ind w:left="-900" w:firstLine="900"/>
        <w:jc w:val="both"/>
        <w:rPr>
          <w:rFonts w:ascii="Times New Roman" w:hAnsi="Times New Roman" w:cs="Times New Roman"/>
          <w:b/>
          <w:bCs/>
        </w:rPr>
      </w:pPr>
      <w:r w:rsidRPr="00B47AFE">
        <w:rPr>
          <w:rFonts w:ascii="Times New Roman" w:hAnsi="Times New Roman" w:cs="Times New Roman"/>
          <w:b/>
          <w:bCs/>
        </w:rPr>
        <w:t>Introduction</w:t>
      </w:r>
    </w:p>
    <w:p w:rsidR="00A65CF7" w:rsidRPr="00B47AFE" w:rsidRDefault="00A65CF7" w:rsidP="00B47AFE">
      <w:pPr>
        <w:spacing w:line="360" w:lineRule="auto"/>
        <w:ind w:left="-900" w:firstLine="900"/>
        <w:jc w:val="both"/>
        <w:rPr>
          <w:rFonts w:ascii="Times New Roman" w:hAnsi="Times New Roman" w:cs="Times New Roman"/>
          <w:b/>
          <w:bCs/>
        </w:rPr>
      </w:pPr>
    </w:p>
    <w:p w:rsidR="00735773" w:rsidRDefault="00DE7DCA" w:rsidP="005C6C61">
      <w:pPr>
        <w:spacing w:line="360" w:lineRule="auto"/>
        <w:ind w:left="-900" w:firstLine="900"/>
        <w:jc w:val="both"/>
        <w:rPr>
          <w:rFonts w:ascii="Times New Roman" w:hAnsi="Times New Roman" w:cs="Times New Roman"/>
        </w:rPr>
      </w:pPr>
      <w:r w:rsidRPr="00B47AFE">
        <w:rPr>
          <w:rFonts w:ascii="Times New Roman" w:hAnsi="Times New Roman" w:cs="Times New Roman"/>
        </w:rPr>
        <w:t xml:space="preserve">Sameer deserves huge appreciation for converting his team to the best-performing team in the office. If we analyze the situation and explain the elements of reinforcement used by Sameer, the following findings come into our </w:t>
      </w:r>
    </w:p>
    <w:p w:rsidR="005C6C61" w:rsidRDefault="005C6C61" w:rsidP="005C6C61">
      <w:pPr>
        <w:spacing w:line="360" w:lineRule="auto"/>
        <w:ind w:left="-900" w:firstLine="900"/>
        <w:jc w:val="both"/>
        <w:rPr>
          <w:rFonts w:ascii="Times New Roman" w:hAnsi="Times New Roman" w:cs="Times New Roman"/>
        </w:rPr>
      </w:pPr>
    </w:p>
    <w:p w:rsidR="00A65CF7" w:rsidRPr="00B47AFE" w:rsidRDefault="00DE7DCA" w:rsidP="00735773">
      <w:pPr>
        <w:spacing w:line="360" w:lineRule="auto"/>
        <w:ind w:left="-900" w:firstLine="900"/>
        <w:jc w:val="both"/>
        <w:rPr>
          <w:rFonts w:ascii="Times New Roman" w:hAnsi="Times New Roman" w:cs="Times New Roman"/>
        </w:rPr>
      </w:pPr>
      <w:r w:rsidRPr="00B47AFE">
        <w:rPr>
          <w:rFonts w:ascii="Times New Roman" w:eastAsia="TimesNewRomanPS-BoldMT" w:hAnsi="Times New Roman" w:cs="Times New Roman"/>
          <w:b/>
          <w:bCs/>
          <w:color w:val="000000"/>
        </w:rPr>
        <w:t xml:space="preserve">3. Case: </w:t>
      </w:r>
    </w:p>
    <w:p w:rsidR="00A65CF7" w:rsidRPr="00B47AFE" w:rsidRDefault="00DE7DCA" w:rsidP="00B47AFE">
      <w:pPr>
        <w:spacing w:line="360" w:lineRule="auto"/>
        <w:ind w:left="-900" w:firstLine="900"/>
        <w:jc w:val="both"/>
        <w:rPr>
          <w:rFonts w:ascii="Times New Roman" w:hAnsi="Times New Roman" w:cs="Times New Roman"/>
        </w:rPr>
      </w:pPr>
      <w:r w:rsidRPr="00B47AFE">
        <w:rPr>
          <w:rFonts w:ascii="Times New Roman" w:eastAsia="SimSun" w:hAnsi="Times New Roman" w:cs="Times New Roman"/>
          <w:color w:val="000000"/>
        </w:rPr>
        <w:t xml:space="preserve">Renita Parker was a trainer for a Tasty Tummy multinational company, in FMCG </w:t>
      </w:r>
    </w:p>
    <w:p w:rsidR="00A65CF7" w:rsidRPr="00B47AFE" w:rsidRDefault="00DE7DCA" w:rsidP="00B47AFE">
      <w:pPr>
        <w:spacing w:line="360" w:lineRule="auto"/>
        <w:ind w:left="-900" w:firstLine="900"/>
        <w:jc w:val="both"/>
        <w:rPr>
          <w:rFonts w:ascii="Times New Roman" w:eastAsia="SimSun" w:hAnsi="Times New Roman" w:cs="Times New Roman"/>
          <w:color w:val="000000"/>
        </w:rPr>
      </w:pPr>
      <w:r w:rsidRPr="00B47AFE">
        <w:rPr>
          <w:rFonts w:ascii="Times New Roman" w:eastAsia="SimSun" w:hAnsi="Times New Roman" w:cs="Times New Roman"/>
          <w:color w:val="000000"/>
        </w:rPr>
        <w:t xml:space="preserve">business. She worked brilliantly with the executives on their writing and helped them to feel more confident about it. Renita worked with top executives as well as the shop floor level. She realized that teaching the shop floor employees was her call and she wanted to work more with them. Renita was paid quite high as majorly she was dealing with the top executives. Renita met Mark, her supervisor, and explained to him that she wanted to be associated with teaching and training the shop floor employees because many of them could not write anything other than their names. She also agreed to work on a reduced salary and started offering English classes as an added benefit to them. Although the classes took some man hours the employee's productivity increased and even some of them began to apply for supervisory positions </w:t>
      </w:r>
    </w:p>
    <w:p w:rsidR="00A65CF7" w:rsidRPr="00B47AFE" w:rsidRDefault="00A65CF7" w:rsidP="00B47AFE">
      <w:pPr>
        <w:ind w:left="-900" w:firstLine="900"/>
        <w:jc w:val="both"/>
        <w:rPr>
          <w:rFonts w:ascii="Times New Roman" w:eastAsia="SimSun" w:hAnsi="Times New Roman" w:cs="Times New Roman"/>
          <w:color w:val="000000"/>
        </w:rPr>
      </w:pPr>
    </w:p>
    <w:p w:rsidR="00A65CF7" w:rsidRPr="00B47AFE" w:rsidRDefault="00DE7DCA" w:rsidP="00B47AFE">
      <w:pPr>
        <w:numPr>
          <w:ilvl w:val="0"/>
          <w:numId w:val="16"/>
        </w:numPr>
        <w:ind w:left="-900" w:firstLine="900"/>
        <w:jc w:val="both"/>
        <w:rPr>
          <w:rFonts w:ascii="Times New Roman" w:eastAsia="TimesNewRomanPS-BoldMT" w:hAnsi="Times New Roman" w:cs="Times New Roman"/>
          <w:b/>
          <w:bCs/>
          <w:color w:val="000000"/>
        </w:rPr>
      </w:pPr>
      <w:r w:rsidRPr="00B47AFE">
        <w:rPr>
          <w:rFonts w:ascii="Times New Roman" w:eastAsia="SimSun" w:hAnsi="Times New Roman" w:cs="Times New Roman"/>
          <w:b/>
          <w:bCs/>
          <w:color w:val="000000"/>
        </w:rPr>
        <w:t xml:space="preserve">What content theories would explain why Renita was unhappy despite her high income?  </w:t>
      </w:r>
      <w:r w:rsidRPr="00B47AFE">
        <w:rPr>
          <w:rFonts w:ascii="Times New Roman" w:eastAsia="TimesNewRomanPS-BoldMT" w:hAnsi="Times New Roman" w:cs="Times New Roman"/>
          <w:b/>
          <w:bCs/>
          <w:color w:val="000000"/>
        </w:rPr>
        <w:t xml:space="preserve">(5 Marks) </w:t>
      </w:r>
    </w:p>
    <w:p w:rsidR="00A65CF7" w:rsidRPr="00B47AFE" w:rsidRDefault="00A65CF7" w:rsidP="00B47AFE">
      <w:pPr>
        <w:ind w:left="-900" w:firstLine="900"/>
        <w:jc w:val="both"/>
        <w:rPr>
          <w:rFonts w:ascii="Times New Roman" w:eastAsia="TimesNewRomanPS-BoldMT" w:hAnsi="Times New Roman" w:cs="Times New Roman"/>
          <w:b/>
          <w:bCs/>
          <w:color w:val="000000"/>
        </w:rPr>
      </w:pPr>
    </w:p>
    <w:p w:rsidR="00A65CF7" w:rsidRPr="00B47AFE" w:rsidRDefault="00A65CF7" w:rsidP="00B47AFE">
      <w:pPr>
        <w:ind w:left="-900" w:firstLine="900"/>
        <w:jc w:val="both"/>
        <w:rPr>
          <w:rFonts w:ascii="Times New Roman" w:eastAsia="TimesNewRomanPS-BoldMT" w:hAnsi="Times New Roman" w:cs="Times New Roman"/>
          <w:b/>
          <w:bCs/>
          <w:color w:val="000000"/>
        </w:rPr>
      </w:pPr>
    </w:p>
    <w:p w:rsidR="00A65CF7" w:rsidRPr="00B47AFE" w:rsidRDefault="00DE7DCA" w:rsidP="00B47AFE">
      <w:pPr>
        <w:ind w:left="-900" w:firstLine="900"/>
        <w:jc w:val="both"/>
        <w:rPr>
          <w:rFonts w:ascii="Times New Roman" w:eastAsia="TimesNewRomanPS-BoldMT" w:hAnsi="Times New Roman" w:cs="Times New Roman"/>
          <w:b/>
          <w:bCs/>
          <w:color w:val="000000"/>
        </w:rPr>
      </w:pPr>
      <w:r w:rsidRPr="00B47AFE">
        <w:rPr>
          <w:rFonts w:ascii="Times New Roman" w:eastAsia="TimesNewRomanPS-BoldMT" w:hAnsi="Times New Roman" w:cs="Times New Roman"/>
          <w:b/>
          <w:bCs/>
          <w:color w:val="000000"/>
        </w:rPr>
        <w:t>SOLUTION</w:t>
      </w:r>
    </w:p>
    <w:p w:rsidR="00A65CF7" w:rsidRPr="00B47AFE" w:rsidRDefault="00A65CF7" w:rsidP="00B47AFE">
      <w:pPr>
        <w:ind w:left="-900" w:firstLine="900"/>
        <w:jc w:val="both"/>
        <w:rPr>
          <w:rFonts w:ascii="Times New Roman" w:eastAsia="TimesNewRomanPS-BoldMT" w:hAnsi="Times New Roman" w:cs="Times New Roman"/>
          <w:b/>
          <w:bCs/>
          <w:color w:val="000000"/>
        </w:rPr>
      </w:pPr>
    </w:p>
    <w:p w:rsidR="00A65CF7" w:rsidRPr="00B47AFE" w:rsidRDefault="00A65CF7" w:rsidP="00B47AFE">
      <w:pPr>
        <w:ind w:left="-900" w:firstLine="900"/>
        <w:jc w:val="both"/>
        <w:rPr>
          <w:rFonts w:ascii="Times New Roman" w:eastAsia="TimesNewRomanPS-BoldMT" w:hAnsi="Times New Roman" w:cs="Times New Roman"/>
          <w:b/>
          <w:bCs/>
          <w:color w:val="000000"/>
        </w:rPr>
      </w:pPr>
    </w:p>
    <w:p w:rsidR="00A65CF7" w:rsidRPr="00B47AFE" w:rsidRDefault="00DE7DCA" w:rsidP="00B47AFE">
      <w:pPr>
        <w:ind w:left="-900" w:firstLine="900"/>
        <w:jc w:val="both"/>
        <w:rPr>
          <w:rFonts w:ascii="Times New Roman" w:eastAsia="TimesNewRomanPS-BoldMT" w:hAnsi="Times New Roman" w:cs="Times New Roman"/>
          <w:b/>
          <w:bCs/>
          <w:color w:val="000000"/>
        </w:rPr>
      </w:pPr>
      <w:r w:rsidRPr="00B47AFE">
        <w:rPr>
          <w:rFonts w:ascii="Times New Roman" w:eastAsia="TimesNewRomanPS-BoldMT" w:hAnsi="Times New Roman" w:cs="Times New Roman"/>
          <w:b/>
          <w:bCs/>
          <w:color w:val="000000"/>
        </w:rPr>
        <w:t>Introduction</w:t>
      </w:r>
    </w:p>
    <w:p w:rsidR="00A65CF7" w:rsidRPr="00B47AFE" w:rsidRDefault="00A65CF7" w:rsidP="00B47AFE">
      <w:pPr>
        <w:ind w:left="-900" w:firstLine="900"/>
        <w:jc w:val="both"/>
        <w:rPr>
          <w:rFonts w:ascii="Times New Roman" w:eastAsia="TimesNewRomanPS-BoldMT" w:hAnsi="Times New Roman" w:cs="Times New Roman"/>
          <w:b/>
          <w:bCs/>
          <w:color w:val="000000"/>
        </w:rPr>
      </w:pPr>
    </w:p>
    <w:p w:rsidR="00A65CF7" w:rsidRPr="00B47AFE" w:rsidRDefault="00A65CF7" w:rsidP="00B47AFE">
      <w:pPr>
        <w:spacing w:line="360" w:lineRule="auto"/>
        <w:ind w:left="-900" w:firstLine="900"/>
        <w:jc w:val="both"/>
        <w:rPr>
          <w:rFonts w:ascii="Times New Roman" w:eastAsia="TimesNewRomanPS-BoldMT" w:hAnsi="Times New Roman" w:cs="Times New Roman"/>
          <w:color w:val="000000"/>
        </w:rPr>
      </w:pPr>
    </w:p>
    <w:p w:rsidR="00A65CF7" w:rsidRDefault="00DE7DCA" w:rsidP="005C6C61">
      <w:pPr>
        <w:spacing w:line="360" w:lineRule="auto"/>
        <w:ind w:left="-900" w:firstLine="900"/>
        <w:jc w:val="both"/>
        <w:rPr>
          <w:rFonts w:ascii="Times New Roman" w:eastAsia="TimesNewRomanPS-BoldMT" w:hAnsi="Times New Roman" w:cs="Times New Roman"/>
          <w:color w:val="000000"/>
        </w:rPr>
      </w:pPr>
      <w:r w:rsidRPr="00B47AFE">
        <w:rPr>
          <w:rFonts w:ascii="Times New Roman" w:eastAsia="TimesNewRomanPS-BoldMT" w:hAnsi="Times New Roman" w:cs="Times New Roman"/>
          <w:color w:val="000000"/>
        </w:rPr>
        <w:t xml:space="preserve">Individuals who have a high urge for achievement will remain eager to engage in competitive activities so that they can fulfill this desire. Individuals like Renita will require to be affiliated and will tend to join teams, clubs, </w:t>
      </w:r>
    </w:p>
    <w:p w:rsidR="005C6C61" w:rsidRPr="00B47AFE" w:rsidRDefault="005C6C61" w:rsidP="005C6C61">
      <w:pPr>
        <w:spacing w:line="360" w:lineRule="auto"/>
        <w:ind w:left="-900" w:firstLine="900"/>
        <w:jc w:val="both"/>
        <w:rPr>
          <w:rFonts w:ascii="Times New Roman" w:eastAsia="TimesNewRomanPS-BoldMT" w:hAnsi="Times New Roman" w:cs="Times New Roman"/>
          <w:color w:val="000000"/>
        </w:rPr>
      </w:pPr>
    </w:p>
    <w:p w:rsidR="00A65CF7" w:rsidRPr="00B47AFE" w:rsidRDefault="00A65CF7" w:rsidP="00B47AFE">
      <w:pPr>
        <w:ind w:left="-900" w:firstLine="900"/>
        <w:jc w:val="both"/>
        <w:rPr>
          <w:rFonts w:ascii="Times New Roman" w:eastAsia="TimesNewRomanPS-BoldMT" w:hAnsi="Times New Roman" w:cs="Times New Roman"/>
          <w:b/>
          <w:bCs/>
          <w:color w:val="000000"/>
          <w:highlight w:val="red"/>
        </w:rPr>
      </w:pPr>
    </w:p>
    <w:p w:rsidR="00A65CF7" w:rsidRPr="00B47AFE" w:rsidRDefault="00DE7DCA" w:rsidP="00B47AFE">
      <w:pPr>
        <w:numPr>
          <w:ilvl w:val="0"/>
          <w:numId w:val="16"/>
        </w:numPr>
        <w:ind w:left="-900" w:firstLine="900"/>
        <w:jc w:val="both"/>
        <w:rPr>
          <w:rFonts w:ascii="Times New Roman" w:eastAsia="TimesNewRomanPS-BoldMT" w:hAnsi="Times New Roman" w:cs="Times New Roman"/>
          <w:b/>
          <w:bCs/>
          <w:color w:val="000000"/>
        </w:rPr>
      </w:pPr>
      <w:r w:rsidRPr="00B47AFE">
        <w:rPr>
          <w:rFonts w:ascii="Times New Roman" w:eastAsia="SimSun" w:hAnsi="Times New Roman" w:cs="Times New Roman"/>
          <w:b/>
          <w:bCs/>
          <w:color w:val="000000"/>
        </w:rPr>
        <w:t xml:space="preserve">Renita seems to have drifted into being a teacher. Given her needs and motivations, do you think teaching is an appropriate profession for her?  </w:t>
      </w:r>
      <w:r w:rsidRPr="00B47AFE">
        <w:rPr>
          <w:rFonts w:ascii="Times New Roman" w:eastAsia="TimesNewRomanPS-BoldMT" w:hAnsi="Times New Roman" w:cs="Times New Roman"/>
          <w:b/>
          <w:bCs/>
          <w:color w:val="000000"/>
        </w:rPr>
        <w:t>(5 Marks)</w:t>
      </w:r>
    </w:p>
    <w:p w:rsidR="00A65CF7" w:rsidRPr="00B47AFE" w:rsidRDefault="00A65CF7" w:rsidP="00B47AFE">
      <w:pPr>
        <w:ind w:left="-900" w:firstLine="900"/>
        <w:jc w:val="both"/>
        <w:rPr>
          <w:rFonts w:ascii="Times New Roman" w:eastAsia="TimesNewRomanPS-BoldMT" w:hAnsi="Times New Roman" w:cs="Times New Roman"/>
          <w:b/>
          <w:bCs/>
          <w:color w:val="000000"/>
        </w:rPr>
      </w:pPr>
    </w:p>
    <w:p w:rsidR="00A65CF7" w:rsidRPr="00B47AFE" w:rsidRDefault="00A65CF7" w:rsidP="00B47AFE">
      <w:pPr>
        <w:ind w:left="-900" w:firstLine="900"/>
        <w:jc w:val="both"/>
        <w:rPr>
          <w:rFonts w:ascii="Times New Roman" w:eastAsia="TimesNewRomanPS-BoldMT" w:hAnsi="Times New Roman" w:cs="Times New Roman"/>
          <w:b/>
          <w:bCs/>
          <w:color w:val="000000"/>
        </w:rPr>
      </w:pPr>
    </w:p>
    <w:p w:rsidR="00A65CF7" w:rsidRPr="00B47AFE" w:rsidRDefault="00DE7DCA" w:rsidP="00B47AFE">
      <w:pPr>
        <w:ind w:left="-900" w:firstLine="900"/>
        <w:jc w:val="both"/>
        <w:rPr>
          <w:rFonts w:ascii="Times New Roman" w:eastAsia="TimesNewRomanPS-BoldMT" w:hAnsi="Times New Roman" w:cs="Times New Roman"/>
          <w:b/>
          <w:bCs/>
          <w:color w:val="000000"/>
        </w:rPr>
      </w:pPr>
      <w:r w:rsidRPr="00B47AFE">
        <w:rPr>
          <w:rFonts w:ascii="Times New Roman" w:eastAsia="TimesNewRomanPS-BoldMT" w:hAnsi="Times New Roman" w:cs="Times New Roman"/>
          <w:b/>
          <w:bCs/>
          <w:color w:val="000000"/>
        </w:rPr>
        <w:t>SOLUTION</w:t>
      </w:r>
    </w:p>
    <w:p w:rsidR="00A65CF7" w:rsidRPr="00B47AFE" w:rsidRDefault="00A65CF7" w:rsidP="00B47AFE">
      <w:pPr>
        <w:ind w:left="-900" w:firstLine="900"/>
        <w:jc w:val="both"/>
        <w:rPr>
          <w:rFonts w:ascii="Times New Roman" w:eastAsia="TimesNewRomanPS-BoldMT" w:hAnsi="Times New Roman" w:cs="Times New Roman"/>
          <w:b/>
          <w:bCs/>
          <w:color w:val="000000"/>
        </w:rPr>
      </w:pPr>
    </w:p>
    <w:p w:rsidR="00A65CF7" w:rsidRPr="00B47AFE" w:rsidRDefault="00A65CF7" w:rsidP="00B47AFE">
      <w:pPr>
        <w:ind w:left="-900" w:firstLine="900"/>
        <w:jc w:val="both"/>
        <w:rPr>
          <w:rFonts w:ascii="Times New Roman" w:eastAsia="TimesNewRomanPS-BoldMT" w:hAnsi="Times New Roman" w:cs="Times New Roman"/>
          <w:b/>
          <w:bCs/>
          <w:color w:val="000000"/>
        </w:rPr>
      </w:pPr>
    </w:p>
    <w:p w:rsidR="00A65CF7" w:rsidRPr="00B47AFE" w:rsidRDefault="00DE7DCA" w:rsidP="00B47AFE">
      <w:pPr>
        <w:ind w:left="-900" w:firstLine="900"/>
        <w:jc w:val="both"/>
        <w:rPr>
          <w:rFonts w:ascii="Times New Roman" w:eastAsia="TimesNewRomanPS-BoldMT" w:hAnsi="Times New Roman" w:cs="Times New Roman"/>
          <w:b/>
          <w:bCs/>
          <w:color w:val="000000"/>
        </w:rPr>
      </w:pPr>
      <w:r w:rsidRPr="00B47AFE">
        <w:rPr>
          <w:rFonts w:ascii="Times New Roman" w:eastAsia="TimesNewRomanPS-BoldMT" w:hAnsi="Times New Roman" w:cs="Times New Roman"/>
          <w:b/>
          <w:bCs/>
          <w:color w:val="000000"/>
        </w:rPr>
        <w:t>Introduction</w:t>
      </w:r>
    </w:p>
    <w:p w:rsidR="00A65CF7" w:rsidRPr="00B47AFE" w:rsidRDefault="00A65CF7" w:rsidP="00B47AFE">
      <w:pPr>
        <w:ind w:left="-900" w:firstLine="900"/>
        <w:jc w:val="both"/>
        <w:rPr>
          <w:rFonts w:ascii="Times New Roman" w:eastAsia="TimesNewRomanPS-BoldMT" w:hAnsi="Times New Roman" w:cs="Times New Roman"/>
          <w:b/>
          <w:bCs/>
          <w:color w:val="000000"/>
        </w:rPr>
      </w:pPr>
    </w:p>
    <w:p w:rsidR="00A65CF7" w:rsidRPr="00B47AFE" w:rsidRDefault="00DE7DCA" w:rsidP="00B47AFE">
      <w:pPr>
        <w:spacing w:line="360" w:lineRule="auto"/>
        <w:ind w:left="-900" w:firstLine="900"/>
        <w:jc w:val="both"/>
        <w:rPr>
          <w:rFonts w:ascii="Times New Roman" w:eastAsia="TimesNewRomanPS-BoldMT" w:hAnsi="Times New Roman" w:cs="Times New Roman"/>
          <w:color w:val="000000"/>
        </w:rPr>
      </w:pPr>
      <w:r w:rsidRPr="00B47AFE">
        <w:rPr>
          <w:rFonts w:ascii="Times New Roman" w:eastAsia="TimesNewRomanPS-BoldMT" w:hAnsi="Times New Roman" w:cs="Times New Roman"/>
          <w:color w:val="000000"/>
        </w:rPr>
        <w:t>To answer whether Renita’s acceptance of teaching is an appropriate profession for her or not can be supported by studying the essence of different appropriate theories.</w:t>
      </w:r>
    </w:p>
    <w:p w:rsidR="00A65CF7" w:rsidRPr="00B47AFE" w:rsidRDefault="00A65CF7" w:rsidP="00B47AFE">
      <w:pPr>
        <w:spacing w:line="360" w:lineRule="auto"/>
        <w:ind w:left="-900" w:firstLine="900"/>
        <w:jc w:val="both"/>
        <w:rPr>
          <w:rFonts w:ascii="Times New Roman" w:eastAsia="TimesNewRomanPS-BoldMT" w:hAnsi="Times New Roman" w:cs="Times New Roman"/>
          <w:color w:val="000000"/>
        </w:rPr>
      </w:pPr>
    </w:p>
    <w:p w:rsidR="00A65CF7" w:rsidRPr="00B47AFE" w:rsidRDefault="00DE7DCA" w:rsidP="005C6C61">
      <w:pPr>
        <w:spacing w:line="360" w:lineRule="auto"/>
        <w:ind w:left="-900" w:firstLine="900"/>
        <w:jc w:val="both"/>
        <w:rPr>
          <w:rFonts w:ascii="Times New Roman" w:hAnsi="Times New Roman" w:cs="Times New Roman"/>
        </w:rPr>
      </w:pPr>
      <w:r w:rsidRPr="00B47AFE">
        <w:rPr>
          <w:rFonts w:ascii="Times New Roman" w:eastAsia="TimesNewRomanPS-BoldMT" w:hAnsi="Times New Roman" w:cs="Times New Roman"/>
          <w:b/>
          <w:bCs/>
          <w:color w:val="000000"/>
        </w:rPr>
        <w:t>Natural theories --</w:t>
      </w:r>
      <w:r w:rsidRPr="00B47AFE">
        <w:rPr>
          <w:rFonts w:ascii="Times New Roman" w:eastAsia="TimesNewRomanPS-BoldMT" w:hAnsi="Times New Roman" w:cs="Times New Roman"/>
          <w:color w:val="000000"/>
        </w:rPr>
        <w:t xml:space="preserve"> The natural </w:t>
      </w:r>
    </w:p>
    <w:p w:rsidR="00A65CF7" w:rsidRPr="00B47AFE" w:rsidRDefault="00A65CF7" w:rsidP="00B47AFE">
      <w:pPr>
        <w:spacing w:line="360" w:lineRule="auto"/>
        <w:ind w:left="-900" w:firstLine="900"/>
        <w:jc w:val="both"/>
        <w:rPr>
          <w:rFonts w:ascii="Times New Roman" w:hAnsi="Times New Roman" w:cs="Times New Roman"/>
        </w:rPr>
      </w:pPr>
    </w:p>
    <w:sectPr w:rsidR="00A65CF7" w:rsidRPr="00B47AFE" w:rsidSect="00B47AFE">
      <w:pgSz w:w="11906" w:h="16838"/>
      <w:pgMar w:top="1440" w:right="926"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8C1" w:rsidRDefault="006A78C1" w:rsidP="00A65CF7">
      <w:r>
        <w:separator/>
      </w:r>
    </w:p>
  </w:endnote>
  <w:endnote w:type="continuationSeparator" w:id="1">
    <w:p w:rsidR="006A78C1" w:rsidRDefault="006A78C1" w:rsidP="00A65CF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PS-BoldMT">
    <w:altName w:val="Segoe Print"/>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8C1" w:rsidRDefault="006A78C1">
      <w:r>
        <w:separator/>
      </w:r>
    </w:p>
  </w:footnote>
  <w:footnote w:type="continuationSeparator" w:id="1">
    <w:p w:rsidR="006A78C1" w:rsidRDefault="006A78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41FF341"/>
    <w:multiLevelType w:val="singleLevel"/>
    <w:tmpl w:val="D41FF341"/>
    <w:lvl w:ilvl="0">
      <w:start w:val="1"/>
      <w:numFmt w:val="lowerLetter"/>
      <w:suff w:val="space"/>
      <w:lvlText w:val="%1)"/>
      <w:lvlJc w:val="left"/>
    </w:lvl>
  </w:abstractNum>
  <w:abstractNum w:abstractNumId="1">
    <w:nsid w:val="DB3529DB"/>
    <w:multiLevelType w:val="singleLevel"/>
    <w:tmpl w:val="DB3529DB"/>
    <w:lvl w:ilvl="0">
      <w:start w:val="1"/>
      <w:numFmt w:val="lowerLetter"/>
      <w:suff w:val="space"/>
      <w:lvlText w:val="%1)"/>
      <w:lvlJc w:val="left"/>
    </w:lvl>
  </w:abstractNum>
  <w:abstractNum w:abstractNumId="2">
    <w:nsid w:val="E075C73D"/>
    <w:multiLevelType w:val="singleLevel"/>
    <w:tmpl w:val="E075C73D"/>
    <w:lvl w:ilvl="0">
      <w:start w:val="1"/>
      <w:numFmt w:val="decimal"/>
      <w:suff w:val="space"/>
      <w:lvlText w:val="%1."/>
      <w:lvlJc w:val="left"/>
    </w:lvl>
  </w:abstractNum>
  <w:abstractNum w:abstractNumId="3">
    <w:nsid w:val="F6CEC516"/>
    <w:multiLevelType w:val="singleLevel"/>
    <w:tmpl w:val="F6CEC516"/>
    <w:lvl w:ilvl="0">
      <w:start w:val="1"/>
      <w:numFmt w:val="lowerRoman"/>
      <w:suff w:val="space"/>
      <w:lvlText w:val="%1)"/>
      <w:lvlJc w:val="left"/>
    </w:lvl>
  </w:abstractNum>
  <w:abstractNum w:abstractNumId="4">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5">
    <w:nsid w:val="FFFFFF7D"/>
    <w:multiLevelType w:val="singleLevel"/>
    <w:tmpl w:val="FFFFFF7D"/>
    <w:lvl w:ilvl="0">
      <w:start w:val="1"/>
      <w:numFmt w:val="decimal"/>
      <w:pStyle w:val="ListNumber4"/>
      <w:lvlText w:val="%1."/>
      <w:lvlJc w:val="left"/>
      <w:pPr>
        <w:tabs>
          <w:tab w:val="left" w:pos="1620"/>
        </w:tabs>
        <w:ind w:leftChars="600" w:left="1620" w:hangingChars="200" w:hanging="360"/>
      </w:pPr>
    </w:lvl>
  </w:abstractNum>
  <w:abstractNum w:abstractNumId="6">
    <w:nsid w:val="FFFFFF7E"/>
    <w:multiLevelType w:val="singleLevel"/>
    <w:tmpl w:val="FFFFFF7E"/>
    <w:lvl w:ilvl="0">
      <w:start w:val="1"/>
      <w:numFmt w:val="decimal"/>
      <w:pStyle w:val="ListNumber3"/>
      <w:lvlText w:val="%1."/>
      <w:lvlJc w:val="left"/>
      <w:pPr>
        <w:tabs>
          <w:tab w:val="left" w:pos="1200"/>
        </w:tabs>
        <w:ind w:leftChars="400" w:left="1200" w:hangingChars="200" w:hanging="360"/>
      </w:pPr>
    </w:lvl>
  </w:abstractNum>
  <w:abstractNum w:abstractNumId="7">
    <w:nsid w:val="FFFFFF7F"/>
    <w:multiLevelType w:val="singleLevel"/>
    <w:tmpl w:val="FFFFFF7F"/>
    <w:lvl w:ilvl="0">
      <w:start w:val="1"/>
      <w:numFmt w:val="decimal"/>
      <w:pStyle w:val="ListNumber2"/>
      <w:lvlText w:val="%1."/>
      <w:lvlJc w:val="left"/>
      <w:pPr>
        <w:tabs>
          <w:tab w:val="left" w:pos="780"/>
        </w:tabs>
        <w:ind w:leftChars="200" w:left="780" w:hangingChars="200" w:hanging="360"/>
      </w:pPr>
    </w:lvl>
  </w:abstractNum>
  <w:abstractNum w:abstractNumId="8">
    <w:nsid w:val="FFFFFF80"/>
    <w:multiLevelType w:val="singleLevel"/>
    <w:tmpl w:val="FFFFFF80"/>
    <w:lvl w:ilvl="0">
      <w:start w:val="1"/>
      <w:numFmt w:val="bullet"/>
      <w:pStyle w:val="ListBullet5"/>
      <w:lvlText w:val=""/>
      <w:lvlJc w:val="left"/>
      <w:pPr>
        <w:tabs>
          <w:tab w:val="left" w:pos="2040"/>
        </w:tabs>
        <w:ind w:leftChars="800" w:left="2040" w:hangingChars="200" w:hanging="360"/>
      </w:pPr>
      <w:rPr>
        <w:rFonts w:ascii="Wingdings" w:hAnsi="Wingdings" w:hint="default"/>
      </w:rPr>
    </w:lvl>
  </w:abstractNum>
  <w:abstractNum w:abstractNumId="9">
    <w:nsid w:val="FFFFFF81"/>
    <w:multiLevelType w:val="singleLevel"/>
    <w:tmpl w:val="FFFFFF81"/>
    <w:lvl w:ilvl="0">
      <w:start w:val="1"/>
      <w:numFmt w:val="bullet"/>
      <w:pStyle w:val="ListBullet4"/>
      <w:lvlText w:val=""/>
      <w:lvlJc w:val="left"/>
      <w:pPr>
        <w:tabs>
          <w:tab w:val="left" w:pos="1620"/>
        </w:tabs>
        <w:ind w:leftChars="600" w:left="1620" w:hangingChars="200" w:hanging="360"/>
      </w:pPr>
      <w:rPr>
        <w:rFonts w:ascii="Wingdings" w:hAnsi="Wingdings" w:hint="default"/>
      </w:rPr>
    </w:lvl>
  </w:abstractNum>
  <w:abstractNum w:abstractNumId="10">
    <w:nsid w:val="FFFFFF82"/>
    <w:multiLevelType w:val="singleLevel"/>
    <w:tmpl w:val="FFFFFF82"/>
    <w:lvl w:ilvl="0">
      <w:start w:val="1"/>
      <w:numFmt w:val="bullet"/>
      <w:pStyle w:val="ListBullet3"/>
      <w:lvlText w:val=""/>
      <w:lvlJc w:val="left"/>
      <w:pPr>
        <w:tabs>
          <w:tab w:val="left" w:pos="1200"/>
        </w:tabs>
        <w:ind w:leftChars="400" w:left="1200" w:hangingChars="200" w:hanging="360"/>
      </w:pPr>
      <w:rPr>
        <w:rFonts w:ascii="Wingdings" w:hAnsi="Wingdings" w:hint="default"/>
      </w:rPr>
    </w:lvl>
  </w:abstractNum>
  <w:abstractNum w:abstractNumId="11">
    <w:nsid w:val="FFFFFF83"/>
    <w:multiLevelType w:val="singleLevel"/>
    <w:tmpl w:val="FFFFFF83"/>
    <w:lvl w:ilvl="0">
      <w:start w:val="1"/>
      <w:numFmt w:val="bullet"/>
      <w:pStyle w:val="ListBullet2"/>
      <w:lvlText w:val=""/>
      <w:lvlJc w:val="left"/>
      <w:pPr>
        <w:tabs>
          <w:tab w:val="left" w:pos="780"/>
        </w:tabs>
        <w:ind w:leftChars="200" w:left="780" w:hangingChars="200" w:hanging="360"/>
      </w:pPr>
      <w:rPr>
        <w:rFonts w:ascii="Wingdings" w:hAnsi="Wingdings" w:hint="default"/>
      </w:rPr>
    </w:lvl>
  </w:abstractNum>
  <w:abstractNum w:abstractNumId="12">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13">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abstractNum w:abstractNumId="14">
    <w:nsid w:val="6C3AD88F"/>
    <w:multiLevelType w:val="singleLevel"/>
    <w:tmpl w:val="6C3AD88F"/>
    <w:lvl w:ilvl="0">
      <w:start w:val="1"/>
      <w:numFmt w:val="lowerLetter"/>
      <w:suff w:val="space"/>
      <w:lvlText w:val="%1."/>
      <w:lvlJc w:val="left"/>
    </w:lvl>
  </w:abstractNum>
  <w:abstractNum w:abstractNumId="15">
    <w:nsid w:val="6FD1A560"/>
    <w:multiLevelType w:val="singleLevel"/>
    <w:tmpl w:val="6FD1A560"/>
    <w:lvl w:ilvl="0">
      <w:start w:val="1"/>
      <w:numFmt w:val="decimal"/>
      <w:suff w:val="space"/>
      <w:lvlText w:val="%1."/>
      <w:lvlJc w:val="left"/>
    </w:lvl>
  </w:abstractNum>
  <w:num w:numId="1">
    <w:abstractNumId w:val="13"/>
  </w:num>
  <w:num w:numId="2">
    <w:abstractNumId w:val="11"/>
  </w:num>
  <w:num w:numId="3">
    <w:abstractNumId w:val="10"/>
  </w:num>
  <w:num w:numId="4">
    <w:abstractNumId w:val="9"/>
  </w:num>
  <w:num w:numId="5">
    <w:abstractNumId w:val="8"/>
  </w:num>
  <w:num w:numId="6">
    <w:abstractNumId w:val="12"/>
  </w:num>
  <w:num w:numId="7">
    <w:abstractNumId w:val="7"/>
  </w:num>
  <w:num w:numId="8">
    <w:abstractNumId w:val="6"/>
  </w:num>
  <w:num w:numId="9">
    <w:abstractNumId w:val="5"/>
  </w:num>
  <w:num w:numId="10">
    <w:abstractNumId w:val="4"/>
  </w:num>
  <w:num w:numId="11">
    <w:abstractNumId w:val="2"/>
  </w:num>
  <w:num w:numId="12">
    <w:abstractNumId w:val="15"/>
  </w:num>
  <w:num w:numId="13">
    <w:abstractNumId w:val="1"/>
  </w:num>
  <w:num w:numId="14">
    <w:abstractNumId w:val="0"/>
  </w:num>
  <w:num w:numId="15">
    <w:abstractNumId w:val="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3F01"/>
  <w:defaultTabStop w:val="720"/>
  <w:drawingGridVerticalSpacing w:val="156"/>
  <w:noPunctuationKerning/>
  <w:characterSpacingControl w:val="doNotCompress"/>
  <w:footnotePr>
    <w:footnote w:id="0"/>
    <w:footnote w:id="1"/>
  </w:footnotePr>
  <w:endnotePr>
    <w:endnote w:id="0"/>
    <w:endnote w:id="1"/>
  </w:endnotePr>
  <w:compat>
    <w:spaceForUL/>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2A27"/>
    <w:rsid w:val="001743F4"/>
    <w:rsid w:val="00187C33"/>
    <w:rsid w:val="001936B7"/>
    <w:rsid w:val="00196AB1"/>
    <w:rsid w:val="00201333"/>
    <w:rsid w:val="00210FA7"/>
    <w:rsid w:val="00216417"/>
    <w:rsid w:val="0023338B"/>
    <w:rsid w:val="0026631D"/>
    <w:rsid w:val="002C2F53"/>
    <w:rsid w:val="0033518C"/>
    <w:rsid w:val="003437C2"/>
    <w:rsid w:val="00377186"/>
    <w:rsid w:val="003A1C03"/>
    <w:rsid w:val="00414627"/>
    <w:rsid w:val="00425D63"/>
    <w:rsid w:val="004643D8"/>
    <w:rsid w:val="004645C7"/>
    <w:rsid w:val="00494C3E"/>
    <w:rsid w:val="00497C24"/>
    <w:rsid w:val="004C7BA5"/>
    <w:rsid w:val="004E7628"/>
    <w:rsid w:val="004F48F2"/>
    <w:rsid w:val="005149B1"/>
    <w:rsid w:val="005647F2"/>
    <w:rsid w:val="005662D1"/>
    <w:rsid w:val="00573A09"/>
    <w:rsid w:val="005A4526"/>
    <w:rsid w:val="005C1B16"/>
    <w:rsid w:val="005C6C61"/>
    <w:rsid w:val="005E53D0"/>
    <w:rsid w:val="006002EB"/>
    <w:rsid w:val="00601ACD"/>
    <w:rsid w:val="006128EF"/>
    <w:rsid w:val="006264B4"/>
    <w:rsid w:val="00643033"/>
    <w:rsid w:val="00644CC3"/>
    <w:rsid w:val="00661468"/>
    <w:rsid w:val="006649F0"/>
    <w:rsid w:val="0067245D"/>
    <w:rsid w:val="0068470E"/>
    <w:rsid w:val="00695DCD"/>
    <w:rsid w:val="006A05CC"/>
    <w:rsid w:val="006A35A7"/>
    <w:rsid w:val="006A78C1"/>
    <w:rsid w:val="007152D7"/>
    <w:rsid w:val="00735773"/>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65CF7"/>
    <w:rsid w:val="00A91424"/>
    <w:rsid w:val="00AA2C77"/>
    <w:rsid w:val="00AC1F6E"/>
    <w:rsid w:val="00AC3FB9"/>
    <w:rsid w:val="00AC702A"/>
    <w:rsid w:val="00AD226F"/>
    <w:rsid w:val="00B13A52"/>
    <w:rsid w:val="00B24CF4"/>
    <w:rsid w:val="00B25B72"/>
    <w:rsid w:val="00B26993"/>
    <w:rsid w:val="00B4570C"/>
    <w:rsid w:val="00B47AFE"/>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A5FDC"/>
    <w:rsid w:val="00DC76D2"/>
    <w:rsid w:val="00DD30ED"/>
    <w:rsid w:val="00DE7DCA"/>
    <w:rsid w:val="00E64C21"/>
    <w:rsid w:val="00EC24C6"/>
    <w:rsid w:val="00EF2933"/>
    <w:rsid w:val="00F05146"/>
    <w:rsid w:val="00F1115D"/>
    <w:rsid w:val="00F3513C"/>
    <w:rsid w:val="00F465C5"/>
    <w:rsid w:val="00F5180D"/>
    <w:rsid w:val="00F51B21"/>
    <w:rsid w:val="00F51D87"/>
    <w:rsid w:val="00F8455C"/>
    <w:rsid w:val="016E0616"/>
    <w:rsid w:val="01D92F9F"/>
    <w:rsid w:val="01F9427F"/>
    <w:rsid w:val="03951651"/>
    <w:rsid w:val="040E40CD"/>
    <w:rsid w:val="04135AD0"/>
    <w:rsid w:val="04411952"/>
    <w:rsid w:val="05573D16"/>
    <w:rsid w:val="05DA0C04"/>
    <w:rsid w:val="06074A0E"/>
    <w:rsid w:val="06895F35"/>
    <w:rsid w:val="06986394"/>
    <w:rsid w:val="06A55F8F"/>
    <w:rsid w:val="06DA4FED"/>
    <w:rsid w:val="073A4733"/>
    <w:rsid w:val="0B0B2FE6"/>
    <w:rsid w:val="0B4311DB"/>
    <w:rsid w:val="0B721968"/>
    <w:rsid w:val="0D5F2605"/>
    <w:rsid w:val="0E022702"/>
    <w:rsid w:val="1019220A"/>
    <w:rsid w:val="10F27895"/>
    <w:rsid w:val="11E85578"/>
    <w:rsid w:val="12BA5F95"/>
    <w:rsid w:val="131B2827"/>
    <w:rsid w:val="13833F6A"/>
    <w:rsid w:val="13FC3064"/>
    <w:rsid w:val="140C4A58"/>
    <w:rsid w:val="149C2563"/>
    <w:rsid w:val="15A30B94"/>
    <w:rsid w:val="15B95F72"/>
    <w:rsid w:val="169A56CE"/>
    <w:rsid w:val="198D4044"/>
    <w:rsid w:val="19B620B5"/>
    <w:rsid w:val="1A126C01"/>
    <w:rsid w:val="1B1B3650"/>
    <w:rsid w:val="1CDE0D7C"/>
    <w:rsid w:val="1DB7335B"/>
    <w:rsid w:val="1DD47A32"/>
    <w:rsid w:val="1EE34450"/>
    <w:rsid w:val="1F684B53"/>
    <w:rsid w:val="201C5A4A"/>
    <w:rsid w:val="21DA2846"/>
    <w:rsid w:val="23096268"/>
    <w:rsid w:val="23712F89"/>
    <w:rsid w:val="26B713C1"/>
    <w:rsid w:val="271B79A4"/>
    <w:rsid w:val="27404A02"/>
    <w:rsid w:val="28641B04"/>
    <w:rsid w:val="2943140B"/>
    <w:rsid w:val="295320B5"/>
    <w:rsid w:val="2A164802"/>
    <w:rsid w:val="2B232595"/>
    <w:rsid w:val="2C527457"/>
    <w:rsid w:val="2C57551B"/>
    <w:rsid w:val="2C673D67"/>
    <w:rsid w:val="2C7A21DA"/>
    <w:rsid w:val="2CC035C6"/>
    <w:rsid w:val="2D355E3C"/>
    <w:rsid w:val="2E6616BD"/>
    <w:rsid w:val="2E862CFE"/>
    <w:rsid w:val="2EE468A1"/>
    <w:rsid w:val="2F5527C5"/>
    <w:rsid w:val="2F5A3C1F"/>
    <w:rsid w:val="2FAB23A1"/>
    <w:rsid w:val="31146E5C"/>
    <w:rsid w:val="315A5FD3"/>
    <w:rsid w:val="31646B2A"/>
    <w:rsid w:val="320358CC"/>
    <w:rsid w:val="32435DA1"/>
    <w:rsid w:val="327012E0"/>
    <w:rsid w:val="32E751C5"/>
    <w:rsid w:val="33971713"/>
    <w:rsid w:val="33FD0F88"/>
    <w:rsid w:val="347D79F9"/>
    <w:rsid w:val="348B12F1"/>
    <w:rsid w:val="34A0404C"/>
    <w:rsid w:val="34F80016"/>
    <w:rsid w:val="355E53F1"/>
    <w:rsid w:val="357147A0"/>
    <w:rsid w:val="36C214CF"/>
    <w:rsid w:val="376E3452"/>
    <w:rsid w:val="37B126D2"/>
    <w:rsid w:val="37CE22FC"/>
    <w:rsid w:val="383D34C3"/>
    <w:rsid w:val="38434688"/>
    <w:rsid w:val="38594485"/>
    <w:rsid w:val="38C23B2D"/>
    <w:rsid w:val="39694F9A"/>
    <w:rsid w:val="399E5C2E"/>
    <w:rsid w:val="3BD00936"/>
    <w:rsid w:val="3C2F34CB"/>
    <w:rsid w:val="3E0A6467"/>
    <w:rsid w:val="3E26480D"/>
    <w:rsid w:val="3F232E76"/>
    <w:rsid w:val="3FCB2D5B"/>
    <w:rsid w:val="42D2315E"/>
    <w:rsid w:val="43291E29"/>
    <w:rsid w:val="44296225"/>
    <w:rsid w:val="448E321B"/>
    <w:rsid w:val="449C205B"/>
    <w:rsid w:val="45375883"/>
    <w:rsid w:val="454B419F"/>
    <w:rsid w:val="45CD77AA"/>
    <w:rsid w:val="45E35E2A"/>
    <w:rsid w:val="47A90050"/>
    <w:rsid w:val="48980678"/>
    <w:rsid w:val="48BF5B6B"/>
    <w:rsid w:val="493C3C7E"/>
    <w:rsid w:val="498366A6"/>
    <w:rsid w:val="49F94EA6"/>
    <w:rsid w:val="4A5C1CCA"/>
    <w:rsid w:val="4AF002DC"/>
    <w:rsid w:val="4D04404A"/>
    <w:rsid w:val="519A6DC6"/>
    <w:rsid w:val="51CD4A9F"/>
    <w:rsid w:val="51F809A0"/>
    <w:rsid w:val="561340A0"/>
    <w:rsid w:val="568B3FB8"/>
    <w:rsid w:val="574C63C1"/>
    <w:rsid w:val="579F129E"/>
    <w:rsid w:val="59112B0B"/>
    <w:rsid w:val="59354E45"/>
    <w:rsid w:val="596B1802"/>
    <w:rsid w:val="5A327696"/>
    <w:rsid w:val="5A49556B"/>
    <w:rsid w:val="5CB73D27"/>
    <w:rsid w:val="5D094246"/>
    <w:rsid w:val="5D605321"/>
    <w:rsid w:val="5DC56995"/>
    <w:rsid w:val="5ED068D0"/>
    <w:rsid w:val="5F9A769F"/>
    <w:rsid w:val="60133AFE"/>
    <w:rsid w:val="60C52D60"/>
    <w:rsid w:val="61AD3FC0"/>
    <w:rsid w:val="652C4D5C"/>
    <w:rsid w:val="65EA3A95"/>
    <w:rsid w:val="66173B5B"/>
    <w:rsid w:val="67E56407"/>
    <w:rsid w:val="68D17EE3"/>
    <w:rsid w:val="69B80EA0"/>
    <w:rsid w:val="6AED50FA"/>
    <w:rsid w:val="6B4F233D"/>
    <w:rsid w:val="6D861B0A"/>
    <w:rsid w:val="709957DD"/>
    <w:rsid w:val="70F44A6C"/>
    <w:rsid w:val="73270211"/>
    <w:rsid w:val="733F0166"/>
    <w:rsid w:val="73C33DBB"/>
    <w:rsid w:val="74DE3FE1"/>
    <w:rsid w:val="74FA504A"/>
    <w:rsid w:val="75571B96"/>
    <w:rsid w:val="76B64EC4"/>
    <w:rsid w:val="76EA3337"/>
    <w:rsid w:val="788E6CC3"/>
    <w:rsid w:val="78FE484E"/>
    <w:rsid w:val="798C2026"/>
    <w:rsid w:val="79BC7DB2"/>
    <w:rsid w:val="7A3D1C61"/>
    <w:rsid w:val="7B292003"/>
    <w:rsid w:val="7B2C08A6"/>
    <w:rsid w:val="7B87288A"/>
    <w:rsid w:val="7C0349DE"/>
    <w:rsid w:val="7C862D1A"/>
    <w:rsid w:val="7CA112D6"/>
    <w:rsid w:val="7DC8378F"/>
    <w:rsid w:val="7DCF280C"/>
    <w:rsid w:val="7EDB5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1" w:count="267">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qFormat="0"/>
    <w:lsdException w:name="index 3" w:qFormat="0"/>
    <w:lsdException w:name="index 4" w:qFormat="0"/>
    <w:lsdException w:name="index 5" w:qFormat="0"/>
    <w:lsdException w:name="index 8" w:qFormat="0"/>
    <w:lsdException w:name="index 9" w:qFormat="0"/>
    <w:lsdException w:name="toc 1" w:qFormat="0"/>
    <w:lsdException w:name="toc 2" w:qFormat="0"/>
    <w:lsdException w:name="toc 4" w:qFormat="0"/>
    <w:lsdException w:name="toc 6" w:qFormat="0"/>
    <w:lsdException w:name="footer" w:qFormat="0"/>
    <w:lsdException w:name="caption" w:semiHidden="1" w:unhideWhenUsed="1"/>
    <w:lsdException w:name="List 3" w:qFormat="0"/>
    <w:lsdException w:name="List 5" w:qFormat="0"/>
    <w:lsdException w:name="List Bullet 3" w:qFormat="0"/>
    <w:lsdException w:name="List Bullet 5" w:qFormat="0"/>
    <w:lsdException w:name="List Number 4" w:qFormat="0"/>
    <w:lsdException w:name="List Number 5" w:qFormat="0"/>
    <w:lsdException w:name="Default Paragraph Font" w:semiHidden="1"/>
    <w:lsdException w:name="List Continue 2" w:qFormat="0"/>
    <w:lsdException w:name="List Continue 4" w:qFormat="0"/>
    <w:lsdException w:name="Date" w:qFormat="0"/>
    <w:lsdException w:name="Block Text" w:qFormat="0"/>
    <w:lsdException w:name="Hyperlink" w:qFormat="0"/>
    <w:lsdException w:name="Plain Text" w:qFormat="0"/>
    <w:lsdException w:name="HTML Top of Form" w:semiHidden="1" w:uiPriority="99" w:unhideWhenUsed="1" w:qFormat="0"/>
    <w:lsdException w:name="HTML Bottom of Form" w:semiHidden="1" w:uiPriority="99" w:unhideWhenUsed="1" w:qFormat="0"/>
    <w:lsdException w:name="HTML Cite" w:qFormat="0"/>
    <w:lsdException w:name="HTML Keyboard" w:qFormat="0"/>
    <w:lsdException w:name="HTML Sample" w:qFormat="0"/>
    <w:lsdException w:name="Normal Table" w:semiHidden="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Simple 3" w:qFormat="0"/>
    <w:lsdException w:name="Table Classic 1" w:qFormat="0"/>
    <w:lsdException w:name="Table Colorful 2" w:qFormat="0"/>
    <w:lsdException w:name="Table Columns 1" w:qFormat="0"/>
    <w:lsdException w:name="Table Grid 1" w:qFormat="0"/>
    <w:lsdException w:name="Table List 2" w:qFormat="0"/>
    <w:lsdException w:name="Table List 6" w:qFormat="0"/>
    <w:lsdException w:name="Table Contemporary" w:qFormat="0"/>
    <w:lsdException w:name="Table Elegant" w:qFormat="0"/>
    <w:lsdException w:name="Table Subtle 1" w:qFormat="0"/>
    <w:lsdException w:name="Table Web 3" w:qFormat="0"/>
    <w:lsdException w:name="Placeholder Text" w:semiHidden="1" w:uiPriority="99" w:unhideWhenUsed="1" w:qFormat="0"/>
    <w:lsdException w:name="No Spacing" w:semiHidden="1" w:uiPriority="99" w:unhideWhenUsed="1"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0"/>
    <w:lsdException w:name="Medium Grid 3" w:uiPriority="69" w:qFormat="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qFormat="0"/>
    <w:lsdException w:name="List Paragraph" w:semiHidden="1" w:uiPriority="99" w:unhideWhenUsed="1" w:qFormat="0"/>
    <w:lsdException w:name="Quote" w:semiHidden="1" w:uiPriority="99" w:unhideWhenUsed="1" w:qFormat="0"/>
    <w:lsdException w:name="Intense Quote" w:semiHidden="1" w:uiPriority="99" w:unhideWhenUsed="1" w:qFormat="0"/>
    <w:lsdException w:name="Medium List 2 Accent 1" w:uiPriority="66"/>
    <w:lsdException w:name="Medium Grid 1 Accent 1" w:uiPriority="67"/>
    <w:lsdException w:name="Medium Grid 2 Accent 1" w:uiPriority="68" w:qFormat="0"/>
    <w:lsdException w:name="Medium Grid 3 Accent 1" w:uiPriority="69" w:qFormat="0"/>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qFormat="0"/>
    <w:lsdException w:name="Medium Grid 3 Accent 2" w:uiPriority="69" w:qFormat="0"/>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qFormat="0"/>
    <w:lsdException w:name="Medium Grid 2 Accent 3" w:uiPriority="68" w:qFormat="0"/>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qFormat="0"/>
    <w:lsdException w:name="Medium Grid 2 Accent 4" w:uiPriority="68" w:qFormat="0"/>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qFormat="0"/>
    <w:lsdException w:name="Medium Grid 2 Accent 5" w:uiPriority="68" w:qFormat="0"/>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qFormat="0"/>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Normal">
    <w:name w:val="Normal"/>
    <w:qFormat/>
    <w:rsid w:val="00A65CF7"/>
    <w:rPr>
      <w:rFonts w:ascii="Arial Unicode MS" w:eastAsiaTheme="minorEastAsia" w:hAnsi="Arial Unicode MS" w:cs="Arial"/>
      <w:sz w:val="24"/>
      <w:szCs w:val="24"/>
      <w:lang w:eastAsia="zh-CN"/>
    </w:rPr>
  </w:style>
  <w:style w:type="paragraph" w:styleId="Heading1">
    <w:name w:val="heading 1"/>
    <w:basedOn w:val="Normal"/>
    <w:next w:val="Normal"/>
    <w:qFormat/>
    <w:rsid w:val="00A65CF7"/>
    <w:pPr>
      <w:keepNext/>
      <w:keepLines/>
      <w:spacing w:before="340" w:after="330" w:line="578" w:lineRule="auto"/>
      <w:outlineLvl w:val="0"/>
    </w:pPr>
    <w:rPr>
      <w:b/>
      <w:bCs/>
      <w:kern w:val="44"/>
      <w:sz w:val="44"/>
      <w:szCs w:val="44"/>
    </w:rPr>
  </w:style>
  <w:style w:type="paragraph" w:styleId="Heading2">
    <w:name w:val="heading 2"/>
    <w:basedOn w:val="Normal"/>
    <w:next w:val="Normal"/>
    <w:semiHidden/>
    <w:unhideWhenUsed/>
    <w:qFormat/>
    <w:rsid w:val="00A65CF7"/>
    <w:pPr>
      <w:keepNext/>
      <w:keepLines/>
      <w:spacing w:before="260" w:after="260" w:line="416" w:lineRule="auto"/>
      <w:outlineLvl w:val="1"/>
    </w:pPr>
    <w:rPr>
      <w:b/>
      <w:bCs/>
      <w:sz w:val="32"/>
      <w:szCs w:val="32"/>
    </w:rPr>
  </w:style>
  <w:style w:type="paragraph" w:styleId="Heading3">
    <w:name w:val="heading 3"/>
    <w:basedOn w:val="Normal"/>
    <w:next w:val="Normal"/>
    <w:semiHidden/>
    <w:unhideWhenUsed/>
    <w:qFormat/>
    <w:rsid w:val="00A65CF7"/>
    <w:pPr>
      <w:keepNext/>
      <w:keepLines/>
      <w:spacing w:before="260" w:after="260" w:line="416" w:lineRule="auto"/>
      <w:outlineLvl w:val="2"/>
    </w:pPr>
    <w:rPr>
      <w:b/>
      <w:bCs/>
      <w:sz w:val="32"/>
      <w:szCs w:val="32"/>
    </w:rPr>
  </w:style>
  <w:style w:type="paragraph" w:styleId="Heading4">
    <w:name w:val="heading 4"/>
    <w:basedOn w:val="Normal"/>
    <w:next w:val="Normal"/>
    <w:semiHidden/>
    <w:unhideWhenUsed/>
    <w:qFormat/>
    <w:rsid w:val="00A65CF7"/>
    <w:pPr>
      <w:keepNext/>
      <w:keepLines/>
      <w:spacing w:before="280" w:after="290" w:line="376" w:lineRule="auto"/>
      <w:outlineLvl w:val="3"/>
    </w:pPr>
    <w:rPr>
      <w:b/>
      <w:bCs/>
      <w:sz w:val="28"/>
      <w:szCs w:val="28"/>
    </w:rPr>
  </w:style>
  <w:style w:type="paragraph" w:styleId="Heading5">
    <w:name w:val="heading 5"/>
    <w:basedOn w:val="Normal"/>
    <w:next w:val="Normal"/>
    <w:semiHidden/>
    <w:unhideWhenUsed/>
    <w:qFormat/>
    <w:rsid w:val="00A65CF7"/>
    <w:pPr>
      <w:keepNext/>
      <w:keepLines/>
      <w:spacing w:before="280" w:after="290" w:line="376" w:lineRule="auto"/>
      <w:outlineLvl w:val="4"/>
    </w:pPr>
    <w:rPr>
      <w:b/>
      <w:bCs/>
      <w:sz w:val="28"/>
      <w:szCs w:val="28"/>
    </w:rPr>
  </w:style>
  <w:style w:type="paragraph" w:styleId="Heading6">
    <w:name w:val="heading 6"/>
    <w:basedOn w:val="Normal"/>
    <w:next w:val="Normal"/>
    <w:semiHidden/>
    <w:unhideWhenUsed/>
    <w:qFormat/>
    <w:rsid w:val="00A65CF7"/>
    <w:pPr>
      <w:keepNext/>
      <w:keepLines/>
      <w:spacing w:before="240" w:after="64" w:line="320" w:lineRule="auto"/>
      <w:outlineLvl w:val="5"/>
    </w:pPr>
    <w:rPr>
      <w:b/>
      <w:bCs/>
    </w:rPr>
  </w:style>
  <w:style w:type="paragraph" w:styleId="Heading7">
    <w:name w:val="heading 7"/>
    <w:basedOn w:val="Normal"/>
    <w:next w:val="Normal"/>
    <w:semiHidden/>
    <w:unhideWhenUsed/>
    <w:qFormat/>
    <w:rsid w:val="00A65CF7"/>
    <w:pPr>
      <w:keepNext/>
      <w:keepLines/>
      <w:spacing w:before="240" w:after="64" w:line="320" w:lineRule="auto"/>
      <w:outlineLvl w:val="6"/>
    </w:pPr>
    <w:rPr>
      <w:b/>
      <w:bCs/>
    </w:rPr>
  </w:style>
  <w:style w:type="paragraph" w:styleId="Heading8">
    <w:name w:val="heading 8"/>
    <w:basedOn w:val="Normal"/>
    <w:next w:val="Normal"/>
    <w:semiHidden/>
    <w:unhideWhenUsed/>
    <w:qFormat/>
    <w:rsid w:val="00A65CF7"/>
    <w:pPr>
      <w:keepNext/>
      <w:keepLines/>
      <w:spacing w:before="240" w:after="64" w:line="320" w:lineRule="auto"/>
      <w:outlineLvl w:val="7"/>
    </w:pPr>
  </w:style>
  <w:style w:type="paragraph" w:styleId="Heading9">
    <w:name w:val="heading 9"/>
    <w:basedOn w:val="Normal"/>
    <w:next w:val="Normal"/>
    <w:semiHidden/>
    <w:unhideWhenUsed/>
    <w:qFormat/>
    <w:rsid w:val="00A65CF7"/>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sid w:val="00A65CF7"/>
    <w:rPr>
      <w:sz w:val="16"/>
      <w:szCs w:val="16"/>
    </w:rPr>
  </w:style>
  <w:style w:type="paragraph" w:styleId="BlockText">
    <w:name w:val="Block Text"/>
    <w:basedOn w:val="Normal"/>
    <w:rsid w:val="00A65CF7"/>
    <w:pPr>
      <w:spacing w:after="120"/>
      <w:ind w:leftChars="700" w:left="1440" w:rightChars="700" w:right="1440"/>
    </w:pPr>
  </w:style>
  <w:style w:type="paragraph" w:styleId="BodyText">
    <w:name w:val="Body Text"/>
    <w:basedOn w:val="Normal"/>
    <w:qFormat/>
    <w:rsid w:val="00A65CF7"/>
    <w:pPr>
      <w:spacing w:after="120"/>
    </w:pPr>
  </w:style>
  <w:style w:type="paragraph" w:styleId="BodyText2">
    <w:name w:val="Body Text 2"/>
    <w:basedOn w:val="Normal"/>
    <w:qFormat/>
    <w:rsid w:val="00A65CF7"/>
    <w:pPr>
      <w:spacing w:after="120" w:line="480" w:lineRule="auto"/>
    </w:pPr>
  </w:style>
  <w:style w:type="paragraph" w:styleId="BodyText3">
    <w:name w:val="Body Text 3"/>
    <w:basedOn w:val="Normal"/>
    <w:qFormat/>
    <w:rsid w:val="00A65CF7"/>
    <w:pPr>
      <w:spacing w:after="120"/>
    </w:pPr>
    <w:rPr>
      <w:sz w:val="16"/>
      <w:szCs w:val="16"/>
    </w:rPr>
  </w:style>
  <w:style w:type="paragraph" w:styleId="BodyTextFirstIndent">
    <w:name w:val="Body Text First Indent"/>
    <w:basedOn w:val="BodyText"/>
    <w:qFormat/>
    <w:rsid w:val="00A65CF7"/>
    <w:pPr>
      <w:ind w:firstLineChars="100" w:firstLine="420"/>
    </w:pPr>
  </w:style>
  <w:style w:type="paragraph" w:styleId="BodyTextIndent">
    <w:name w:val="Body Text Indent"/>
    <w:basedOn w:val="Normal"/>
    <w:qFormat/>
    <w:rsid w:val="00A65CF7"/>
    <w:pPr>
      <w:spacing w:after="120"/>
      <w:ind w:leftChars="200" w:left="420"/>
    </w:pPr>
  </w:style>
  <w:style w:type="paragraph" w:styleId="BodyTextFirstIndent2">
    <w:name w:val="Body Text First Indent 2"/>
    <w:basedOn w:val="BodyTextIndent"/>
    <w:qFormat/>
    <w:rsid w:val="00A65CF7"/>
    <w:pPr>
      <w:ind w:firstLineChars="200" w:firstLine="420"/>
    </w:pPr>
  </w:style>
  <w:style w:type="paragraph" w:styleId="BodyTextIndent2">
    <w:name w:val="Body Text Indent 2"/>
    <w:basedOn w:val="Normal"/>
    <w:qFormat/>
    <w:rsid w:val="00A65CF7"/>
    <w:pPr>
      <w:spacing w:after="120" w:line="480" w:lineRule="auto"/>
      <w:ind w:leftChars="200" w:left="420"/>
    </w:pPr>
  </w:style>
  <w:style w:type="paragraph" w:styleId="BodyTextIndent3">
    <w:name w:val="Body Text Indent 3"/>
    <w:basedOn w:val="Normal"/>
    <w:qFormat/>
    <w:rsid w:val="00A65CF7"/>
    <w:pPr>
      <w:spacing w:after="120"/>
      <w:ind w:leftChars="200" w:left="420"/>
    </w:pPr>
    <w:rPr>
      <w:sz w:val="16"/>
      <w:szCs w:val="16"/>
    </w:rPr>
  </w:style>
  <w:style w:type="paragraph" w:styleId="Caption">
    <w:name w:val="caption"/>
    <w:basedOn w:val="Normal"/>
    <w:next w:val="Normal"/>
    <w:semiHidden/>
    <w:unhideWhenUsed/>
    <w:qFormat/>
    <w:rsid w:val="00A65CF7"/>
    <w:rPr>
      <w:rFonts w:ascii="Arial" w:eastAsia="SimHei" w:hAnsi="Arial"/>
      <w:sz w:val="20"/>
    </w:rPr>
  </w:style>
  <w:style w:type="paragraph" w:styleId="Closing">
    <w:name w:val="Closing"/>
    <w:basedOn w:val="Normal"/>
    <w:qFormat/>
    <w:rsid w:val="00A65CF7"/>
    <w:pPr>
      <w:ind w:leftChars="2100" w:left="100"/>
    </w:pPr>
  </w:style>
  <w:style w:type="character" w:styleId="CommentReference">
    <w:name w:val="annotation reference"/>
    <w:basedOn w:val="DefaultParagraphFont"/>
    <w:qFormat/>
    <w:rsid w:val="00A65CF7"/>
    <w:rPr>
      <w:sz w:val="21"/>
      <w:szCs w:val="21"/>
    </w:rPr>
  </w:style>
  <w:style w:type="paragraph" w:styleId="CommentText">
    <w:name w:val="annotation text"/>
    <w:basedOn w:val="Normal"/>
    <w:qFormat/>
    <w:rsid w:val="00A65CF7"/>
  </w:style>
  <w:style w:type="paragraph" w:styleId="CommentSubject">
    <w:name w:val="annotation subject"/>
    <w:basedOn w:val="CommentText"/>
    <w:next w:val="CommentText"/>
    <w:qFormat/>
    <w:rsid w:val="00A65CF7"/>
    <w:rPr>
      <w:b/>
      <w:bCs/>
    </w:rPr>
  </w:style>
  <w:style w:type="paragraph" w:styleId="Date">
    <w:name w:val="Date"/>
    <w:basedOn w:val="Normal"/>
    <w:next w:val="Normal"/>
    <w:rsid w:val="00A65CF7"/>
    <w:pPr>
      <w:ind w:leftChars="2500" w:left="100"/>
    </w:pPr>
  </w:style>
  <w:style w:type="paragraph" w:styleId="DocumentMap">
    <w:name w:val="Document Map"/>
    <w:basedOn w:val="Normal"/>
    <w:qFormat/>
    <w:rsid w:val="00A65CF7"/>
    <w:pPr>
      <w:shd w:val="clear" w:color="auto" w:fill="000080"/>
    </w:pPr>
  </w:style>
  <w:style w:type="paragraph" w:styleId="E-mailSignature">
    <w:name w:val="E-mail Signature"/>
    <w:basedOn w:val="Normal"/>
    <w:qFormat/>
    <w:rsid w:val="00A65CF7"/>
  </w:style>
  <w:style w:type="character" w:styleId="Emphasis">
    <w:name w:val="Emphasis"/>
    <w:basedOn w:val="DefaultParagraphFont"/>
    <w:qFormat/>
    <w:rsid w:val="00A65CF7"/>
    <w:rPr>
      <w:i/>
      <w:iCs/>
    </w:rPr>
  </w:style>
  <w:style w:type="character" w:styleId="EndnoteReference">
    <w:name w:val="endnote reference"/>
    <w:basedOn w:val="DefaultParagraphFont"/>
    <w:qFormat/>
    <w:rsid w:val="00A65CF7"/>
    <w:rPr>
      <w:vertAlign w:val="superscript"/>
    </w:rPr>
  </w:style>
  <w:style w:type="paragraph" w:styleId="EndnoteText">
    <w:name w:val="endnote text"/>
    <w:basedOn w:val="Normal"/>
    <w:qFormat/>
    <w:rsid w:val="00A65CF7"/>
    <w:pPr>
      <w:snapToGrid w:val="0"/>
    </w:pPr>
  </w:style>
  <w:style w:type="paragraph" w:styleId="EnvelopeAddress">
    <w:name w:val="envelope address"/>
    <w:basedOn w:val="Normal"/>
    <w:qFormat/>
    <w:rsid w:val="00A65CF7"/>
    <w:pPr>
      <w:framePr w:w="7920" w:h="1980" w:hRule="exact" w:hSpace="180" w:wrap="auto" w:hAnchor="page" w:xAlign="center" w:yAlign="bottom"/>
      <w:snapToGrid w:val="0"/>
      <w:ind w:leftChars="1400" w:left="100"/>
    </w:pPr>
    <w:rPr>
      <w:rFonts w:ascii="Arial" w:hAnsi="Arial"/>
    </w:rPr>
  </w:style>
  <w:style w:type="paragraph" w:styleId="EnvelopeReturn">
    <w:name w:val="envelope return"/>
    <w:basedOn w:val="Normal"/>
    <w:qFormat/>
    <w:rsid w:val="00A65CF7"/>
    <w:pPr>
      <w:snapToGrid w:val="0"/>
    </w:pPr>
    <w:rPr>
      <w:rFonts w:ascii="Arial" w:hAnsi="Arial"/>
    </w:rPr>
  </w:style>
  <w:style w:type="character" w:styleId="FollowedHyperlink">
    <w:name w:val="FollowedHyperlink"/>
    <w:basedOn w:val="DefaultParagraphFont"/>
    <w:qFormat/>
    <w:rsid w:val="00A65CF7"/>
    <w:rPr>
      <w:color w:val="800080"/>
      <w:u w:val="single"/>
    </w:rPr>
  </w:style>
  <w:style w:type="paragraph" w:styleId="Footer">
    <w:name w:val="footer"/>
    <w:basedOn w:val="Normal"/>
    <w:rsid w:val="00A65CF7"/>
    <w:pPr>
      <w:tabs>
        <w:tab w:val="center" w:pos="4153"/>
        <w:tab w:val="right" w:pos="8306"/>
      </w:tabs>
      <w:snapToGrid w:val="0"/>
    </w:pPr>
    <w:rPr>
      <w:sz w:val="18"/>
      <w:szCs w:val="18"/>
    </w:rPr>
  </w:style>
  <w:style w:type="character" w:styleId="FootnoteReference">
    <w:name w:val="footnote reference"/>
    <w:basedOn w:val="DefaultParagraphFont"/>
    <w:qFormat/>
    <w:rsid w:val="00A65CF7"/>
    <w:rPr>
      <w:vertAlign w:val="superscript"/>
    </w:rPr>
  </w:style>
  <w:style w:type="paragraph" w:styleId="FootnoteText">
    <w:name w:val="footnote text"/>
    <w:basedOn w:val="Normal"/>
    <w:qFormat/>
    <w:rsid w:val="00A65CF7"/>
    <w:pPr>
      <w:snapToGrid w:val="0"/>
    </w:pPr>
    <w:rPr>
      <w:sz w:val="18"/>
      <w:szCs w:val="18"/>
    </w:rPr>
  </w:style>
  <w:style w:type="paragraph" w:styleId="Header">
    <w:name w:val="header"/>
    <w:basedOn w:val="Normal"/>
    <w:qFormat/>
    <w:rsid w:val="00A65CF7"/>
    <w:pPr>
      <w:tabs>
        <w:tab w:val="center" w:pos="4153"/>
        <w:tab w:val="right" w:pos="8306"/>
      </w:tabs>
      <w:snapToGrid w:val="0"/>
    </w:pPr>
    <w:rPr>
      <w:sz w:val="18"/>
      <w:szCs w:val="18"/>
    </w:rPr>
  </w:style>
  <w:style w:type="character" w:styleId="HTMLAcronym">
    <w:name w:val="HTML Acronym"/>
    <w:basedOn w:val="DefaultParagraphFont"/>
    <w:qFormat/>
    <w:rsid w:val="00A65CF7"/>
  </w:style>
  <w:style w:type="paragraph" w:styleId="HTMLAddress">
    <w:name w:val="HTML Address"/>
    <w:basedOn w:val="Normal"/>
    <w:qFormat/>
    <w:rsid w:val="00A65CF7"/>
    <w:rPr>
      <w:i/>
      <w:iCs/>
    </w:rPr>
  </w:style>
  <w:style w:type="character" w:styleId="HTMLCite">
    <w:name w:val="HTML Cite"/>
    <w:basedOn w:val="DefaultParagraphFont"/>
    <w:rsid w:val="00A65CF7"/>
    <w:rPr>
      <w:i/>
      <w:iCs/>
    </w:rPr>
  </w:style>
  <w:style w:type="character" w:styleId="HTMLCode">
    <w:name w:val="HTML Code"/>
    <w:basedOn w:val="DefaultParagraphFont"/>
    <w:qFormat/>
    <w:rsid w:val="00A65CF7"/>
    <w:rPr>
      <w:rFonts w:ascii="Courier New" w:hAnsi="Courier New" w:cs="Courier New"/>
      <w:sz w:val="20"/>
      <w:szCs w:val="20"/>
    </w:rPr>
  </w:style>
  <w:style w:type="character" w:styleId="HTMLDefinition">
    <w:name w:val="HTML Definition"/>
    <w:basedOn w:val="DefaultParagraphFont"/>
    <w:qFormat/>
    <w:rsid w:val="00A65CF7"/>
    <w:rPr>
      <w:i/>
      <w:iCs/>
    </w:rPr>
  </w:style>
  <w:style w:type="character" w:styleId="HTMLKeyboard">
    <w:name w:val="HTML Keyboard"/>
    <w:basedOn w:val="DefaultParagraphFont"/>
    <w:rsid w:val="00A65CF7"/>
    <w:rPr>
      <w:rFonts w:ascii="Courier New" w:hAnsi="Courier New" w:cs="Courier New"/>
      <w:sz w:val="20"/>
      <w:szCs w:val="20"/>
    </w:rPr>
  </w:style>
  <w:style w:type="paragraph" w:styleId="HTMLPreformatted">
    <w:name w:val="HTML Preformatted"/>
    <w:basedOn w:val="Normal"/>
    <w:qFormat/>
    <w:rsid w:val="00A65CF7"/>
    <w:rPr>
      <w:rFonts w:ascii="Courier New" w:hAnsi="Courier New" w:cs="Courier New"/>
      <w:sz w:val="20"/>
    </w:rPr>
  </w:style>
  <w:style w:type="character" w:styleId="HTMLSample">
    <w:name w:val="HTML Sample"/>
    <w:basedOn w:val="DefaultParagraphFont"/>
    <w:rsid w:val="00A65CF7"/>
    <w:rPr>
      <w:rFonts w:ascii="Courier New" w:hAnsi="Courier New" w:cs="Courier New"/>
    </w:rPr>
  </w:style>
  <w:style w:type="character" w:styleId="HTMLTypewriter">
    <w:name w:val="HTML Typewriter"/>
    <w:basedOn w:val="DefaultParagraphFont"/>
    <w:qFormat/>
    <w:rsid w:val="00A65CF7"/>
    <w:rPr>
      <w:rFonts w:ascii="Courier New" w:hAnsi="Courier New" w:cs="Courier New"/>
      <w:sz w:val="20"/>
      <w:szCs w:val="20"/>
    </w:rPr>
  </w:style>
  <w:style w:type="character" w:styleId="HTMLVariable">
    <w:name w:val="HTML Variable"/>
    <w:basedOn w:val="DefaultParagraphFont"/>
    <w:qFormat/>
    <w:rsid w:val="00A65CF7"/>
    <w:rPr>
      <w:i/>
      <w:iCs/>
    </w:rPr>
  </w:style>
  <w:style w:type="character" w:styleId="Hyperlink">
    <w:name w:val="Hyperlink"/>
    <w:basedOn w:val="DefaultParagraphFont"/>
    <w:rsid w:val="00A65CF7"/>
    <w:rPr>
      <w:color w:val="0000FF"/>
      <w:u w:val="single"/>
    </w:rPr>
  </w:style>
  <w:style w:type="paragraph" w:styleId="Index1">
    <w:name w:val="index 1"/>
    <w:basedOn w:val="Normal"/>
    <w:next w:val="Normal"/>
    <w:rsid w:val="00A65CF7"/>
  </w:style>
  <w:style w:type="paragraph" w:styleId="Index2">
    <w:name w:val="index 2"/>
    <w:basedOn w:val="Normal"/>
    <w:next w:val="Normal"/>
    <w:qFormat/>
    <w:rsid w:val="00A65CF7"/>
    <w:pPr>
      <w:ind w:leftChars="200" w:left="200"/>
    </w:pPr>
  </w:style>
  <w:style w:type="paragraph" w:styleId="Index3">
    <w:name w:val="index 3"/>
    <w:basedOn w:val="Normal"/>
    <w:next w:val="Normal"/>
    <w:rsid w:val="00A65CF7"/>
    <w:pPr>
      <w:ind w:leftChars="400" w:left="400"/>
    </w:pPr>
  </w:style>
  <w:style w:type="paragraph" w:styleId="Index4">
    <w:name w:val="index 4"/>
    <w:basedOn w:val="Normal"/>
    <w:next w:val="Normal"/>
    <w:rsid w:val="00A65CF7"/>
    <w:pPr>
      <w:ind w:leftChars="600" w:left="600"/>
    </w:pPr>
  </w:style>
  <w:style w:type="paragraph" w:styleId="Index5">
    <w:name w:val="index 5"/>
    <w:basedOn w:val="Normal"/>
    <w:next w:val="Normal"/>
    <w:rsid w:val="00A65CF7"/>
    <w:pPr>
      <w:ind w:leftChars="800" w:left="800"/>
    </w:pPr>
  </w:style>
  <w:style w:type="paragraph" w:styleId="Index6">
    <w:name w:val="index 6"/>
    <w:basedOn w:val="Normal"/>
    <w:next w:val="Normal"/>
    <w:qFormat/>
    <w:rsid w:val="00A65CF7"/>
    <w:pPr>
      <w:ind w:leftChars="1000" w:left="1000"/>
    </w:pPr>
  </w:style>
  <w:style w:type="paragraph" w:styleId="Index7">
    <w:name w:val="index 7"/>
    <w:basedOn w:val="Normal"/>
    <w:next w:val="Normal"/>
    <w:qFormat/>
    <w:rsid w:val="00A65CF7"/>
    <w:pPr>
      <w:ind w:leftChars="1200" w:left="1200"/>
    </w:pPr>
  </w:style>
  <w:style w:type="paragraph" w:styleId="Index8">
    <w:name w:val="index 8"/>
    <w:basedOn w:val="Normal"/>
    <w:next w:val="Normal"/>
    <w:rsid w:val="00A65CF7"/>
    <w:pPr>
      <w:ind w:leftChars="1400" w:left="1400"/>
    </w:pPr>
  </w:style>
  <w:style w:type="paragraph" w:styleId="Index9">
    <w:name w:val="index 9"/>
    <w:basedOn w:val="Normal"/>
    <w:next w:val="Normal"/>
    <w:rsid w:val="00A65CF7"/>
    <w:pPr>
      <w:ind w:leftChars="1600" w:left="1600"/>
    </w:pPr>
  </w:style>
  <w:style w:type="paragraph" w:styleId="IndexHeading">
    <w:name w:val="index heading"/>
    <w:basedOn w:val="Normal"/>
    <w:next w:val="Index1"/>
    <w:qFormat/>
    <w:rsid w:val="00A65CF7"/>
    <w:rPr>
      <w:rFonts w:ascii="Arial" w:hAnsi="Arial"/>
      <w:b/>
      <w:bCs/>
    </w:rPr>
  </w:style>
  <w:style w:type="character" w:styleId="LineNumber">
    <w:name w:val="line number"/>
    <w:basedOn w:val="DefaultParagraphFont"/>
    <w:qFormat/>
    <w:rsid w:val="00A65CF7"/>
  </w:style>
  <w:style w:type="paragraph" w:styleId="List">
    <w:name w:val="List"/>
    <w:basedOn w:val="Normal"/>
    <w:qFormat/>
    <w:rsid w:val="00A65CF7"/>
    <w:pPr>
      <w:ind w:left="200" w:hangingChars="200" w:hanging="200"/>
    </w:pPr>
  </w:style>
  <w:style w:type="paragraph" w:styleId="List2">
    <w:name w:val="List 2"/>
    <w:basedOn w:val="Normal"/>
    <w:qFormat/>
    <w:rsid w:val="00A65CF7"/>
    <w:pPr>
      <w:ind w:leftChars="200" w:left="100" w:hangingChars="200" w:hanging="200"/>
    </w:pPr>
  </w:style>
  <w:style w:type="paragraph" w:styleId="List3">
    <w:name w:val="List 3"/>
    <w:basedOn w:val="Normal"/>
    <w:rsid w:val="00A65CF7"/>
    <w:pPr>
      <w:ind w:leftChars="400" w:left="100" w:hangingChars="200" w:hanging="200"/>
    </w:pPr>
  </w:style>
  <w:style w:type="paragraph" w:styleId="List4">
    <w:name w:val="List 4"/>
    <w:basedOn w:val="Normal"/>
    <w:qFormat/>
    <w:rsid w:val="00A65CF7"/>
    <w:pPr>
      <w:ind w:leftChars="600" w:left="100" w:hangingChars="200" w:hanging="200"/>
    </w:pPr>
  </w:style>
  <w:style w:type="paragraph" w:styleId="List5">
    <w:name w:val="List 5"/>
    <w:basedOn w:val="Normal"/>
    <w:rsid w:val="00A65CF7"/>
    <w:pPr>
      <w:ind w:leftChars="800" w:left="100" w:hangingChars="200" w:hanging="200"/>
    </w:pPr>
  </w:style>
  <w:style w:type="paragraph" w:styleId="ListBullet">
    <w:name w:val="List Bullet"/>
    <w:basedOn w:val="Normal"/>
    <w:qFormat/>
    <w:rsid w:val="00A65CF7"/>
    <w:pPr>
      <w:numPr>
        <w:numId w:val="1"/>
      </w:numPr>
    </w:pPr>
  </w:style>
  <w:style w:type="paragraph" w:styleId="ListBullet2">
    <w:name w:val="List Bullet 2"/>
    <w:basedOn w:val="Normal"/>
    <w:qFormat/>
    <w:rsid w:val="00A65CF7"/>
    <w:pPr>
      <w:numPr>
        <w:numId w:val="2"/>
      </w:numPr>
    </w:pPr>
  </w:style>
  <w:style w:type="paragraph" w:styleId="ListBullet3">
    <w:name w:val="List Bullet 3"/>
    <w:basedOn w:val="Normal"/>
    <w:rsid w:val="00A65CF7"/>
    <w:pPr>
      <w:numPr>
        <w:numId w:val="3"/>
      </w:numPr>
    </w:pPr>
  </w:style>
  <w:style w:type="paragraph" w:styleId="ListBullet4">
    <w:name w:val="List Bullet 4"/>
    <w:basedOn w:val="Normal"/>
    <w:qFormat/>
    <w:rsid w:val="00A65CF7"/>
    <w:pPr>
      <w:numPr>
        <w:numId w:val="4"/>
      </w:numPr>
    </w:pPr>
  </w:style>
  <w:style w:type="paragraph" w:styleId="ListBullet5">
    <w:name w:val="List Bullet 5"/>
    <w:basedOn w:val="Normal"/>
    <w:rsid w:val="00A65CF7"/>
    <w:pPr>
      <w:numPr>
        <w:numId w:val="5"/>
      </w:numPr>
    </w:pPr>
  </w:style>
  <w:style w:type="paragraph" w:styleId="ListContinue">
    <w:name w:val="List Continue"/>
    <w:basedOn w:val="Normal"/>
    <w:qFormat/>
    <w:rsid w:val="00A65CF7"/>
    <w:pPr>
      <w:spacing w:after="120"/>
      <w:ind w:leftChars="200" w:left="420"/>
    </w:pPr>
  </w:style>
  <w:style w:type="paragraph" w:styleId="ListContinue2">
    <w:name w:val="List Continue 2"/>
    <w:basedOn w:val="Normal"/>
    <w:rsid w:val="00A65CF7"/>
    <w:pPr>
      <w:spacing w:after="120"/>
      <w:ind w:leftChars="400" w:left="840"/>
    </w:pPr>
  </w:style>
  <w:style w:type="paragraph" w:styleId="ListContinue3">
    <w:name w:val="List Continue 3"/>
    <w:basedOn w:val="Normal"/>
    <w:qFormat/>
    <w:rsid w:val="00A65CF7"/>
    <w:pPr>
      <w:spacing w:after="120"/>
      <w:ind w:leftChars="600" w:left="1260"/>
    </w:pPr>
  </w:style>
  <w:style w:type="paragraph" w:styleId="ListContinue4">
    <w:name w:val="List Continue 4"/>
    <w:basedOn w:val="Normal"/>
    <w:rsid w:val="00A65CF7"/>
    <w:pPr>
      <w:spacing w:after="120"/>
      <w:ind w:leftChars="800" w:left="1680"/>
    </w:pPr>
  </w:style>
  <w:style w:type="paragraph" w:styleId="ListContinue5">
    <w:name w:val="List Continue 5"/>
    <w:basedOn w:val="Normal"/>
    <w:qFormat/>
    <w:rsid w:val="00A65CF7"/>
    <w:pPr>
      <w:spacing w:after="120"/>
      <w:ind w:leftChars="1000" w:left="2100"/>
    </w:pPr>
  </w:style>
  <w:style w:type="paragraph" w:styleId="ListNumber">
    <w:name w:val="List Number"/>
    <w:basedOn w:val="Normal"/>
    <w:qFormat/>
    <w:rsid w:val="00A65CF7"/>
    <w:pPr>
      <w:numPr>
        <w:numId w:val="6"/>
      </w:numPr>
    </w:pPr>
  </w:style>
  <w:style w:type="paragraph" w:styleId="ListNumber2">
    <w:name w:val="List Number 2"/>
    <w:basedOn w:val="Normal"/>
    <w:qFormat/>
    <w:rsid w:val="00A65CF7"/>
    <w:pPr>
      <w:numPr>
        <w:numId w:val="7"/>
      </w:numPr>
    </w:pPr>
  </w:style>
  <w:style w:type="paragraph" w:styleId="ListNumber3">
    <w:name w:val="List Number 3"/>
    <w:basedOn w:val="Normal"/>
    <w:qFormat/>
    <w:rsid w:val="00A65CF7"/>
    <w:pPr>
      <w:numPr>
        <w:numId w:val="8"/>
      </w:numPr>
    </w:pPr>
  </w:style>
  <w:style w:type="paragraph" w:styleId="ListNumber4">
    <w:name w:val="List Number 4"/>
    <w:basedOn w:val="Normal"/>
    <w:rsid w:val="00A65CF7"/>
    <w:pPr>
      <w:numPr>
        <w:numId w:val="9"/>
      </w:numPr>
    </w:pPr>
  </w:style>
  <w:style w:type="paragraph" w:styleId="ListNumber5">
    <w:name w:val="List Number 5"/>
    <w:basedOn w:val="Normal"/>
    <w:rsid w:val="00A65CF7"/>
    <w:pPr>
      <w:numPr>
        <w:numId w:val="10"/>
      </w:numPr>
    </w:pPr>
  </w:style>
  <w:style w:type="paragraph" w:styleId="MacroText">
    <w:name w:val="macro"/>
    <w:qFormat/>
    <w:rsid w:val="00A65CF7"/>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Theme="minorEastAsia" w:hAnsi="Courier New" w:cs="Courier New"/>
      <w:kern w:val="2"/>
      <w:sz w:val="24"/>
      <w:szCs w:val="24"/>
      <w:lang w:eastAsia="zh-CN"/>
    </w:rPr>
  </w:style>
  <w:style w:type="paragraph" w:styleId="MessageHeader">
    <w:name w:val="Message Header"/>
    <w:basedOn w:val="Normal"/>
    <w:qFormat/>
    <w:rsid w:val="00A65CF7"/>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rPr>
  </w:style>
  <w:style w:type="paragraph" w:styleId="NormalWeb">
    <w:name w:val="Normal (Web)"/>
    <w:basedOn w:val="Normal"/>
    <w:qFormat/>
    <w:rsid w:val="00A65CF7"/>
  </w:style>
  <w:style w:type="paragraph" w:styleId="NormalIndent">
    <w:name w:val="Normal Indent"/>
    <w:basedOn w:val="Normal"/>
    <w:qFormat/>
    <w:rsid w:val="00A65CF7"/>
    <w:pPr>
      <w:ind w:firstLineChars="200" w:firstLine="420"/>
    </w:pPr>
  </w:style>
  <w:style w:type="paragraph" w:styleId="NoteHeading">
    <w:name w:val="Note Heading"/>
    <w:basedOn w:val="Normal"/>
    <w:next w:val="Normal"/>
    <w:qFormat/>
    <w:rsid w:val="00A65CF7"/>
    <w:pPr>
      <w:jc w:val="center"/>
    </w:pPr>
  </w:style>
  <w:style w:type="character" w:styleId="PageNumber">
    <w:name w:val="page number"/>
    <w:basedOn w:val="DefaultParagraphFont"/>
    <w:qFormat/>
    <w:rsid w:val="00A65CF7"/>
  </w:style>
  <w:style w:type="paragraph" w:styleId="PlainText">
    <w:name w:val="Plain Text"/>
    <w:basedOn w:val="Normal"/>
    <w:rsid w:val="00A65CF7"/>
    <w:rPr>
      <w:rFonts w:ascii="SimSun" w:hAnsi="Courier New" w:cs="Courier New"/>
      <w:szCs w:val="21"/>
    </w:rPr>
  </w:style>
  <w:style w:type="paragraph" w:styleId="Salutation">
    <w:name w:val="Salutation"/>
    <w:basedOn w:val="Normal"/>
    <w:next w:val="Normal"/>
    <w:qFormat/>
    <w:rsid w:val="00A65CF7"/>
  </w:style>
  <w:style w:type="paragraph" w:styleId="Signature">
    <w:name w:val="Signature"/>
    <w:basedOn w:val="Normal"/>
    <w:qFormat/>
    <w:rsid w:val="00A65CF7"/>
    <w:pPr>
      <w:ind w:leftChars="2100" w:left="100"/>
    </w:pPr>
  </w:style>
  <w:style w:type="character" w:styleId="Strong">
    <w:name w:val="Strong"/>
    <w:basedOn w:val="DefaultParagraphFont"/>
    <w:qFormat/>
    <w:rsid w:val="00A65CF7"/>
    <w:rPr>
      <w:b/>
      <w:bCs/>
    </w:rPr>
  </w:style>
  <w:style w:type="paragraph" w:styleId="Subtitle">
    <w:name w:val="Subtitle"/>
    <w:basedOn w:val="Normal"/>
    <w:qFormat/>
    <w:rsid w:val="00A65CF7"/>
    <w:pPr>
      <w:spacing w:before="240" w:after="60" w:line="312" w:lineRule="auto"/>
      <w:jc w:val="center"/>
      <w:outlineLvl w:val="1"/>
    </w:pPr>
    <w:rPr>
      <w:rFonts w:ascii="Arial" w:hAnsi="Arial"/>
      <w:b/>
      <w:bCs/>
      <w:kern w:val="28"/>
      <w:sz w:val="32"/>
      <w:szCs w:val="32"/>
    </w:rPr>
  </w:style>
  <w:style w:type="table" w:styleId="Table3Deffects1">
    <w:name w:val="Table 3D effects 1"/>
    <w:basedOn w:val="TableNormal"/>
    <w:qFormat/>
    <w:rsid w:val="00A65CF7"/>
    <w:pPr>
      <w:widowControl w:val="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qFormat/>
    <w:rsid w:val="00A65CF7"/>
    <w:pPr>
      <w:widowControl w:val="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qFormat/>
    <w:rsid w:val="00A65CF7"/>
    <w:pPr>
      <w:widowControl w:val="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rsid w:val="00A65CF7"/>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rsid w:val="00A65CF7"/>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qFormat/>
    <w:rsid w:val="00A65CF7"/>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qFormat/>
    <w:rsid w:val="00A65CF7"/>
    <w:pPr>
      <w:widowControl w:val="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qFormat/>
    <w:rsid w:val="00A65CF7"/>
    <w:pPr>
      <w:widowControl w:val="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rsid w:val="00A65CF7"/>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qFormat/>
    <w:rsid w:val="00A65CF7"/>
    <w:pPr>
      <w:widowControl w:val="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rsid w:val="00A65CF7"/>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qFormat/>
    <w:rsid w:val="00A65CF7"/>
    <w:pPr>
      <w:widowControl w:val="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rsid w:val="00A65CF7"/>
    <w:pPr>
      <w:widowControl w:val="0"/>
      <w:jc w:val="both"/>
    </w:pPr>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rsid w:val="00A65CF7"/>
    <w:pPr>
      <w:widowControl w:val="0"/>
      <w:jc w:val="both"/>
    </w:p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qFormat/>
    <w:rsid w:val="00A65CF7"/>
    <w:pPr>
      <w:widowControl w:val="0"/>
      <w:jc w:val="both"/>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65CF7"/>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rsid w:val="00A65CF7"/>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qFormat/>
    <w:rsid w:val="00A65C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A65CF7"/>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qFormat/>
    <w:rsid w:val="00A65CF7"/>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rsid w:val="00A65CF7"/>
    <w:pPr>
      <w:widowControl w:val="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rsid w:val="00A65CF7"/>
    <w:pPr>
      <w:widowControl w:val="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rsid w:val="00A65CF7"/>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rsid w:val="00A65CF7"/>
    <w:pPr>
      <w:widowControl w:val="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rsid w:val="00A65CF7"/>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qFormat/>
    <w:rsid w:val="00A65CF7"/>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qFormat/>
    <w:rsid w:val="00A65CF7"/>
    <w:pPr>
      <w:widowControl w:val="0"/>
      <w:jc w:val="both"/>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rsid w:val="00A65CF7"/>
    <w:pPr>
      <w:widowControl w:val="0"/>
      <w:jc w:val="both"/>
    </w:p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qFormat/>
    <w:rsid w:val="00A65CF7"/>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qFormat/>
    <w:rsid w:val="00A65CF7"/>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qFormat/>
    <w:rsid w:val="00A65CF7"/>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rsid w:val="00A65CF7"/>
    <w:pPr>
      <w:widowControl w:val="0"/>
      <w:jc w:val="both"/>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qFormat/>
    <w:rsid w:val="00A65CF7"/>
    <w:pPr>
      <w:widowControl w:val="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qFormat/>
    <w:rsid w:val="00A65CF7"/>
    <w:pPr>
      <w:widowControl w:val="0"/>
      <w:jc w:val="both"/>
    </w:p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Authorities">
    <w:name w:val="table of authorities"/>
    <w:basedOn w:val="Normal"/>
    <w:next w:val="Normal"/>
    <w:qFormat/>
    <w:rsid w:val="00A65CF7"/>
    <w:pPr>
      <w:ind w:leftChars="200" w:left="420"/>
    </w:pPr>
  </w:style>
  <w:style w:type="paragraph" w:styleId="TableofFigures">
    <w:name w:val="table of figures"/>
    <w:basedOn w:val="Normal"/>
    <w:next w:val="Normal"/>
    <w:qFormat/>
    <w:rsid w:val="00A65CF7"/>
    <w:pPr>
      <w:ind w:leftChars="200" w:left="200" w:hangingChars="200" w:hanging="200"/>
    </w:pPr>
  </w:style>
  <w:style w:type="table" w:styleId="TableProfessional">
    <w:name w:val="Table Professional"/>
    <w:basedOn w:val="TableNormal"/>
    <w:qFormat/>
    <w:rsid w:val="00A65CF7"/>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qFormat/>
    <w:rsid w:val="00A65CF7"/>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qFormat/>
    <w:rsid w:val="00A65CF7"/>
    <w:pPr>
      <w:widowControl w:val="0"/>
      <w:jc w:val="both"/>
    </w:pPr>
    <w:tblPr>
      <w:tblInd w:w="0" w:type="dxa"/>
      <w:tblCellMar>
        <w:top w:w="0" w:type="dxa"/>
        <w:left w:w="108" w:type="dxa"/>
        <w:bottom w:w="0" w:type="dxa"/>
        <w:right w:w="108" w:type="dxa"/>
      </w:tblCellMa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rsid w:val="00A65CF7"/>
    <w:pPr>
      <w:widowControl w:val="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rsid w:val="00A65CF7"/>
    <w:pPr>
      <w:widowControl w:val="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qFormat/>
    <w:rsid w:val="00A65CF7"/>
    <w:pPr>
      <w:widowControl w:val="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rsid w:val="00A65C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qFormat/>
    <w:rsid w:val="00A65CF7"/>
    <w:pPr>
      <w:widowControl w:val="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qFormat/>
    <w:rsid w:val="00A65CF7"/>
    <w:pPr>
      <w:widowControl w:val="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rsid w:val="00A65CF7"/>
    <w:pPr>
      <w:widowControl w:val="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rsid w:val="00A65CF7"/>
    <w:pPr>
      <w:spacing w:before="240" w:after="60"/>
      <w:jc w:val="center"/>
      <w:outlineLvl w:val="0"/>
    </w:pPr>
    <w:rPr>
      <w:rFonts w:ascii="Arial" w:hAnsi="Arial"/>
      <w:b/>
      <w:bCs/>
      <w:sz w:val="32"/>
      <w:szCs w:val="32"/>
    </w:rPr>
  </w:style>
  <w:style w:type="paragraph" w:styleId="TOAHeading">
    <w:name w:val="toa heading"/>
    <w:basedOn w:val="Normal"/>
    <w:next w:val="Normal"/>
    <w:qFormat/>
    <w:rsid w:val="00A65CF7"/>
    <w:pPr>
      <w:spacing w:before="120"/>
    </w:pPr>
    <w:rPr>
      <w:rFonts w:ascii="Arial" w:hAnsi="Arial"/>
    </w:rPr>
  </w:style>
  <w:style w:type="paragraph" w:styleId="TOC1">
    <w:name w:val="toc 1"/>
    <w:basedOn w:val="Normal"/>
    <w:next w:val="Normal"/>
    <w:rsid w:val="00A65CF7"/>
  </w:style>
  <w:style w:type="paragraph" w:styleId="TOC2">
    <w:name w:val="toc 2"/>
    <w:basedOn w:val="Normal"/>
    <w:next w:val="Normal"/>
    <w:rsid w:val="00A65CF7"/>
    <w:pPr>
      <w:ind w:leftChars="200" w:left="420"/>
    </w:pPr>
  </w:style>
  <w:style w:type="paragraph" w:styleId="TOC3">
    <w:name w:val="toc 3"/>
    <w:basedOn w:val="Normal"/>
    <w:next w:val="Normal"/>
    <w:qFormat/>
    <w:rsid w:val="00A65CF7"/>
    <w:pPr>
      <w:ind w:leftChars="400" w:left="840"/>
    </w:pPr>
  </w:style>
  <w:style w:type="paragraph" w:styleId="TOC4">
    <w:name w:val="toc 4"/>
    <w:basedOn w:val="Normal"/>
    <w:next w:val="Normal"/>
    <w:rsid w:val="00A65CF7"/>
    <w:pPr>
      <w:ind w:leftChars="600" w:left="1260"/>
    </w:pPr>
  </w:style>
  <w:style w:type="paragraph" w:styleId="TOC5">
    <w:name w:val="toc 5"/>
    <w:basedOn w:val="Normal"/>
    <w:next w:val="Normal"/>
    <w:qFormat/>
    <w:rsid w:val="00A65CF7"/>
    <w:pPr>
      <w:ind w:leftChars="800" w:left="1680"/>
    </w:pPr>
  </w:style>
  <w:style w:type="paragraph" w:styleId="TOC6">
    <w:name w:val="toc 6"/>
    <w:basedOn w:val="Normal"/>
    <w:next w:val="Normal"/>
    <w:rsid w:val="00A65CF7"/>
    <w:pPr>
      <w:ind w:leftChars="1000" w:left="2100"/>
    </w:pPr>
  </w:style>
  <w:style w:type="paragraph" w:styleId="TOC7">
    <w:name w:val="toc 7"/>
    <w:basedOn w:val="Normal"/>
    <w:next w:val="Normal"/>
    <w:qFormat/>
    <w:rsid w:val="00A65CF7"/>
    <w:pPr>
      <w:ind w:leftChars="1200" w:left="2520"/>
    </w:pPr>
  </w:style>
  <w:style w:type="paragraph" w:styleId="TOC8">
    <w:name w:val="toc 8"/>
    <w:basedOn w:val="Normal"/>
    <w:next w:val="Normal"/>
    <w:qFormat/>
    <w:rsid w:val="00A65CF7"/>
    <w:pPr>
      <w:ind w:leftChars="1400" w:left="2940"/>
    </w:pPr>
  </w:style>
  <w:style w:type="paragraph" w:styleId="TOC9">
    <w:name w:val="toc 9"/>
    <w:basedOn w:val="Normal"/>
    <w:next w:val="Normal"/>
    <w:qFormat/>
    <w:rsid w:val="00A65CF7"/>
    <w:pPr>
      <w:ind w:leftChars="1600" w:left="3360"/>
    </w:pPr>
  </w:style>
  <w:style w:type="table" w:styleId="LightShading">
    <w:name w:val="Light Shading"/>
    <w:basedOn w:val="TableNormal"/>
    <w:uiPriority w:val="60"/>
    <w:qFormat/>
    <w:rsid w:val="00A65CF7"/>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LightShading-Accent1">
    <w:name w:val="Light Shading Accent 1"/>
    <w:basedOn w:val="TableNormal"/>
    <w:uiPriority w:val="60"/>
    <w:qFormat/>
    <w:rsid w:val="00A65CF7"/>
    <w:rPr>
      <w:color w:val="365F91"/>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qFormat/>
    <w:rsid w:val="00A65CF7"/>
    <w:rPr>
      <w:color w:val="943634"/>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qFormat/>
    <w:rsid w:val="00A65CF7"/>
    <w:rPr>
      <w:color w:val="7692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qFormat/>
    <w:rsid w:val="00A65CF7"/>
    <w:rPr>
      <w:color w:val="5F497A"/>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qFormat/>
    <w:rsid w:val="00A65CF7"/>
    <w:rPr>
      <w:color w:val="31849B"/>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qFormat/>
    <w:rsid w:val="00A65CF7"/>
    <w:rPr>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LightList">
    <w:name w:val="Light List"/>
    <w:basedOn w:val="TableNormal"/>
    <w:uiPriority w:val="61"/>
    <w:qFormat/>
    <w:rsid w:val="00A65CF7"/>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qFormat/>
    <w:rsid w:val="00A65CF7"/>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qFormat/>
    <w:rsid w:val="00A65CF7"/>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qFormat/>
    <w:rsid w:val="00A65CF7"/>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qFormat/>
    <w:rsid w:val="00A65CF7"/>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qFormat/>
    <w:rsid w:val="00A65CF7"/>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qFormat/>
    <w:rsid w:val="00A65CF7"/>
    <w:tblPr>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qFormat/>
    <w:rsid w:val="00A65CF7"/>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LightGrid-Accent1">
    <w:name w:val="Light Grid Accent 1"/>
    <w:basedOn w:val="TableNormal"/>
    <w:uiPriority w:val="62"/>
    <w:qFormat/>
    <w:rsid w:val="00A65CF7"/>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qFormat/>
    <w:rsid w:val="00A65CF7"/>
    <w:tblPr>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qFormat/>
    <w:rsid w:val="00A65CF7"/>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qFormat/>
    <w:rsid w:val="00A65CF7"/>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qFormat/>
    <w:rsid w:val="00A65CF7"/>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qFormat/>
    <w:rsid w:val="00A65CF7"/>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MediumShading1">
    <w:name w:val="Medium Shading 1"/>
    <w:basedOn w:val="TableNormal"/>
    <w:uiPriority w:val="63"/>
    <w:qFormat/>
    <w:rsid w:val="00A65CF7"/>
    <w:tblPr>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qFormat/>
    <w:rsid w:val="00A65CF7"/>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qFormat/>
    <w:rsid w:val="00A65CF7"/>
    <w:tblPr>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qFormat/>
    <w:rsid w:val="00A65CF7"/>
    <w:tblPr>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qFormat/>
    <w:rsid w:val="00A65CF7"/>
    <w:tblPr>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qFormat/>
    <w:rsid w:val="00A65CF7"/>
    <w:tblPr>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qFormat/>
    <w:rsid w:val="00A65CF7"/>
    <w:tblPr>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qFormat/>
    <w:rsid w:val="00A65CF7"/>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1">
    <w:name w:val="Medium Shading 2 Accent 1"/>
    <w:basedOn w:val="TableNormal"/>
    <w:uiPriority w:val="64"/>
    <w:qFormat/>
    <w:rsid w:val="00A65CF7"/>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qFormat/>
    <w:rsid w:val="00A65CF7"/>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qFormat/>
    <w:rsid w:val="00A65CF7"/>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qFormat/>
    <w:rsid w:val="00A65CF7"/>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qFormat/>
    <w:rsid w:val="00A65CF7"/>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qFormat/>
    <w:rsid w:val="00A65CF7"/>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List1">
    <w:name w:val="Medium List 1"/>
    <w:basedOn w:val="TableNormal"/>
    <w:uiPriority w:val="65"/>
    <w:qFormat/>
    <w:rsid w:val="00A65CF7"/>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qFormat/>
    <w:rsid w:val="00A65CF7"/>
    <w:rPr>
      <w:color w:val="000000"/>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qFormat/>
    <w:rsid w:val="00A65CF7"/>
    <w:rPr>
      <w:color w:val="000000"/>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qFormat/>
    <w:rsid w:val="00A65CF7"/>
    <w:rPr>
      <w:color w:val="000000"/>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qFormat/>
    <w:rsid w:val="00A65CF7"/>
    <w:rPr>
      <w:color w:val="000000"/>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qFormat/>
    <w:rsid w:val="00A65CF7"/>
    <w:rPr>
      <w:color w:val="000000"/>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qFormat/>
    <w:rsid w:val="00A65CF7"/>
    <w:rPr>
      <w:color w:val="000000"/>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qFormat/>
    <w:rsid w:val="00A65CF7"/>
    <w:rPr>
      <w:rFonts w:ascii="SimSun" w:eastAsia="Courier New" w:hAnsi="SimSun"/>
      <w:color w:val="000000"/>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qFormat/>
    <w:rsid w:val="00A65CF7"/>
    <w:rPr>
      <w:rFonts w:ascii="SimSun" w:eastAsia="Courier New" w:hAnsi="SimSun"/>
      <w:color w:val="000000"/>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qFormat/>
    <w:rsid w:val="00A65CF7"/>
    <w:rPr>
      <w:rFonts w:ascii="SimSun" w:eastAsia="Courier New" w:hAnsi="SimSun"/>
      <w:color w:val="000000"/>
    </w:rPr>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qFormat/>
    <w:rsid w:val="00A65CF7"/>
    <w:rPr>
      <w:rFonts w:ascii="SimSun" w:eastAsia="Courier New" w:hAnsi="SimSun"/>
      <w:color w:val="000000"/>
    </w:rPr>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qFormat/>
    <w:rsid w:val="00A65CF7"/>
    <w:rPr>
      <w:rFonts w:ascii="SimSun" w:eastAsia="Courier New" w:hAnsi="SimSun"/>
      <w:color w:val="000000"/>
    </w:rPr>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qFormat/>
    <w:rsid w:val="00A65CF7"/>
    <w:rPr>
      <w:rFonts w:ascii="SimSun" w:eastAsia="Courier New" w:hAnsi="SimSun"/>
      <w:color w:val="000000"/>
    </w:rPr>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qFormat/>
    <w:rsid w:val="00A65CF7"/>
    <w:rPr>
      <w:rFonts w:ascii="SimSun" w:eastAsia="Courier New" w:hAnsi="SimSun"/>
      <w:color w:val="000000"/>
    </w:rPr>
    <w:tblPr>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qFormat/>
    <w:rsid w:val="00A65CF7"/>
    <w:tblPr>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qFormat/>
    <w:rsid w:val="00A65CF7"/>
    <w:tblP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qFormat/>
    <w:rsid w:val="00A65CF7"/>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A65CF7"/>
    <w:tblPr>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A65CF7"/>
    <w:tblPr>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A65CF7"/>
    <w:tblPr>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A65CF7"/>
    <w:tblPr>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A65CF7"/>
    <w:rPr>
      <w:rFonts w:ascii="SimSun" w:eastAsia="Courier New" w:hAnsi="SimSun"/>
      <w:color w:val="000000"/>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A65CF7"/>
    <w:rPr>
      <w:rFonts w:ascii="SimSun" w:eastAsia="Courier New" w:hAnsi="SimSun"/>
      <w:color w:val="000000"/>
    </w:rPr>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A65CF7"/>
    <w:rPr>
      <w:rFonts w:ascii="SimSun" w:eastAsia="Courier New" w:hAnsi="SimSun"/>
      <w:color w:val="000000"/>
    </w:rPr>
    <w:tblPr>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A65CF7"/>
    <w:rPr>
      <w:rFonts w:ascii="SimSun" w:eastAsia="Courier New" w:hAnsi="SimSun"/>
      <w:color w:val="000000"/>
    </w:rPr>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A65CF7"/>
    <w:rPr>
      <w:rFonts w:ascii="SimSun" w:eastAsia="Courier New" w:hAnsi="SimSun"/>
      <w:color w:val="000000"/>
    </w:rPr>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A65CF7"/>
    <w:rPr>
      <w:rFonts w:ascii="SimSun" w:eastAsia="Courier New" w:hAnsi="SimSun"/>
      <w:color w:val="000000"/>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qFormat/>
    <w:rsid w:val="00A65CF7"/>
    <w:rPr>
      <w:rFonts w:ascii="SimSun" w:eastAsia="Courier New" w:hAnsi="SimSun"/>
      <w:color w:val="000000"/>
    </w:rPr>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A65CF7"/>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rsid w:val="00A65CF7"/>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rsid w:val="00A65CF7"/>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qFormat/>
    <w:rsid w:val="00A65CF7"/>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qFormat/>
    <w:rsid w:val="00A65CF7"/>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qFormat/>
    <w:rsid w:val="00A65CF7"/>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qFormat/>
    <w:rsid w:val="00A65CF7"/>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DarkList">
    <w:name w:val="Dark List"/>
    <w:basedOn w:val="TableNormal"/>
    <w:uiPriority w:val="70"/>
    <w:qFormat/>
    <w:rsid w:val="00A65CF7"/>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qFormat/>
    <w:rsid w:val="00A65CF7"/>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qFormat/>
    <w:rsid w:val="00A65CF7"/>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qFormat/>
    <w:rsid w:val="00A65CF7"/>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qFormat/>
    <w:rsid w:val="00A65CF7"/>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qFormat/>
    <w:rsid w:val="00A65CF7"/>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qFormat/>
    <w:rsid w:val="00A65CF7"/>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qFormat/>
    <w:rsid w:val="00A65CF7"/>
    <w:rPr>
      <w:color w:val="000000"/>
    </w:rPr>
    <w:tblPr>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qFormat/>
    <w:rsid w:val="00A65CF7"/>
    <w:rPr>
      <w:color w:val="000000"/>
    </w:rPr>
    <w:tblPr>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qFormat/>
    <w:rsid w:val="00A65CF7"/>
    <w:rPr>
      <w:color w:val="000000"/>
    </w:rPr>
    <w:tblPr>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qFormat/>
    <w:rsid w:val="00A65CF7"/>
    <w:rPr>
      <w:color w:val="000000"/>
    </w:rPr>
    <w:tblPr>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qFormat/>
    <w:rsid w:val="00A65CF7"/>
    <w:rPr>
      <w:color w:val="000000"/>
    </w:rPr>
    <w:tblPr>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qFormat/>
    <w:rsid w:val="00A65CF7"/>
    <w:rPr>
      <w:color w:val="000000"/>
    </w:rPr>
    <w:tblPr>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qFormat/>
    <w:rsid w:val="00A65CF7"/>
    <w:rPr>
      <w:color w:val="000000"/>
    </w:rPr>
    <w:tblPr>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qFormat/>
    <w:rsid w:val="00A65CF7"/>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qFormat/>
    <w:rsid w:val="00A65CF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qFormat/>
    <w:rsid w:val="00A65CF7"/>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qFormat/>
    <w:rsid w:val="00A65CF7"/>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qFormat/>
    <w:rsid w:val="00A65CF7"/>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qFormat/>
    <w:rsid w:val="00A65CF7"/>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qFormat/>
    <w:rsid w:val="00A65CF7"/>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
    <w:name w:val="Colorful Grid"/>
    <w:basedOn w:val="TableNormal"/>
    <w:uiPriority w:val="73"/>
    <w:qFormat/>
    <w:rsid w:val="00A65CF7"/>
    <w:rPr>
      <w:color w:val="000000"/>
    </w:rPr>
    <w:tblPr>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qFormat/>
    <w:rsid w:val="00A65CF7"/>
    <w:rPr>
      <w:color w:val="000000"/>
    </w:rPr>
    <w:tblPr>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qFormat/>
    <w:rsid w:val="00A65CF7"/>
    <w:rPr>
      <w:color w:val="000000"/>
    </w:rPr>
    <w:tblPr>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qFormat/>
    <w:rsid w:val="00A65CF7"/>
    <w:rPr>
      <w:color w:val="000000"/>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qFormat/>
    <w:rsid w:val="00A65CF7"/>
    <w:rPr>
      <w:color w:val="000000"/>
    </w:rPr>
    <w:tblPr>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qFormat/>
    <w:rsid w:val="00A65CF7"/>
    <w:rPr>
      <w:color w:val="000000"/>
    </w:rPr>
    <w:tblPr>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qFormat/>
    <w:rsid w:val="00A65CF7"/>
    <w:rPr>
      <w:color w:val="000000"/>
    </w:rPr>
    <w:tblPr>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webSettings.xml><?xml version="1.0" encoding="utf-8"?>
<w:webSettings xmlns:r="http://schemas.openxmlformats.org/officeDocument/2006/relationships" xmlns:w="http://schemas.openxmlformats.org/wordprocessingml/2006/main">
  <w:divs>
    <w:div w:id="467741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592</Words>
  <Characters>3380</Characters>
  <Application>Microsoft Office Word</Application>
  <DocSecurity>0</DocSecurity>
  <Lines>28</Lines>
  <Paragraphs>7</Paragraphs>
  <ScaleCrop>false</ScaleCrop>
  <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Windows User</cp:lastModifiedBy>
  <cp:revision>7</cp:revision>
  <dcterms:created xsi:type="dcterms:W3CDTF">2022-10-02T00:58:00Z</dcterms:created>
  <dcterms:modified xsi:type="dcterms:W3CDTF">2022-10-27T20:59:00Z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295B6F12592E45B592F6EF31553E0565</vt:lpwstr>
  </property>
  <property fmtid="{D5CDD505-2E9C-101B-9397-08002B2CF9AE}" pid="3" name="KSOProductBuildVer">
    <vt:lpwstr>1033-11.2.0.11341</vt:lpwstr>
  </property>
</Properties>
</file>