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E9" w:rsidRDefault="00D7571A" w:rsidP="00CE77E9">
      <w:pPr>
        <w:jc w:val="center"/>
        <w:rPr>
          <w:rFonts w:ascii="Times New Roman" w:hAnsi="Times New Roman" w:cs="Times New Roman"/>
        </w:rPr>
      </w:pPr>
      <w:r w:rsidRPr="00CE77E9">
        <w:rPr>
          <w:rFonts w:ascii="Times New Roman" w:hAnsi="Times New Roman" w:cs="Times New Roman"/>
          <w:highlight w:val="yellow"/>
        </w:rPr>
        <w:t>Management Theory and Practice</w:t>
      </w:r>
    </w:p>
    <w:p w:rsidR="00CE77E9" w:rsidRDefault="00CE77E9" w:rsidP="00CE77E9">
      <w:pPr>
        <w:jc w:val="both"/>
        <w:rPr>
          <w:rFonts w:ascii="Times New Roman" w:hAnsi="Times New Roman" w:cs="Times New Roman"/>
        </w:rPr>
      </w:pPr>
    </w:p>
    <w:p w:rsidR="00FA21B3" w:rsidRPr="00CE77E9" w:rsidRDefault="00CE77E9" w:rsidP="00CE77E9">
      <w:pPr>
        <w:jc w:val="both"/>
        <w:rPr>
          <w:rFonts w:ascii="Times New Roman" w:hAnsi="Times New Roman" w:cs="Times New Roman"/>
          <w:b/>
          <w:bCs/>
        </w:rPr>
      </w:pPr>
      <w:r w:rsidRPr="00CE77E9">
        <w:rPr>
          <w:rFonts w:ascii="Times New Roman" w:hAnsi="Times New Roman" w:cs="Times New Roman"/>
          <w:b/>
        </w:rPr>
        <w:t xml:space="preserve">1. </w:t>
      </w:r>
      <w:r w:rsidR="00D7571A" w:rsidRPr="00CE77E9">
        <w:rPr>
          <w:rFonts w:ascii="Times New Roman" w:hAnsi="Times New Roman" w:cs="Times New Roman"/>
          <w:b/>
          <w:bCs/>
        </w:rPr>
        <w:t>You are hired as a trainer by Sachin Ethanol, a newly set up organization dealing in manufacturing Ethanol from Sugarcane residue. The CEO wants you to train the newly recruited</w:t>
      </w:r>
      <w:r>
        <w:rPr>
          <w:rFonts w:ascii="Times New Roman" w:hAnsi="Times New Roman" w:cs="Times New Roman"/>
          <w:b/>
          <w:bCs/>
        </w:rPr>
        <w:t xml:space="preserve"> </w:t>
      </w:r>
      <w:r w:rsidR="00D7571A" w:rsidRPr="00CE77E9">
        <w:rPr>
          <w:rFonts w:ascii="Times New Roman" w:hAnsi="Times New Roman" w:cs="Times New Roman"/>
          <w:b/>
          <w:bCs/>
        </w:rPr>
        <w:t>management</w:t>
      </w:r>
      <w:r>
        <w:rPr>
          <w:rFonts w:ascii="Times New Roman" w:hAnsi="Times New Roman" w:cs="Times New Roman"/>
          <w:b/>
          <w:bCs/>
        </w:rPr>
        <w:t xml:space="preserve"> </w:t>
      </w:r>
      <w:r w:rsidR="00D7571A" w:rsidRPr="00CE77E9">
        <w:rPr>
          <w:rFonts w:ascii="Times New Roman" w:hAnsi="Times New Roman" w:cs="Times New Roman"/>
          <w:b/>
          <w:bCs/>
        </w:rPr>
        <w:t>trainees about</w:t>
      </w:r>
      <w:r>
        <w:rPr>
          <w:rFonts w:ascii="Times New Roman" w:hAnsi="Times New Roman" w:cs="Times New Roman"/>
          <w:b/>
          <w:bCs/>
        </w:rPr>
        <w:t xml:space="preserve"> </w:t>
      </w:r>
      <w:r w:rsidR="00D7571A" w:rsidRPr="00CE77E9">
        <w:rPr>
          <w:rFonts w:ascii="Times New Roman" w:hAnsi="Times New Roman" w:cs="Times New Roman"/>
          <w:b/>
          <w:bCs/>
        </w:rPr>
        <w:t>the Principles of Management.</w:t>
      </w:r>
      <w:r>
        <w:rPr>
          <w:rFonts w:ascii="Times New Roman" w:hAnsi="Times New Roman" w:cs="Times New Roman"/>
          <w:b/>
          <w:bCs/>
        </w:rPr>
        <w:t xml:space="preserve"> </w:t>
      </w:r>
      <w:r w:rsidR="00D7571A" w:rsidRPr="00CE77E9">
        <w:rPr>
          <w:rFonts w:ascii="Times New Roman" w:hAnsi="Times New Roman" w:cs="Times New Roman"/>
          <w:b/>
          <w:bCs/>
        </w:rPr>
        <w:t>Explain</w:t>
      </w:r>
      <w:r>
        <w:rPr>
          <w:rFonts w:ascii="Times New Roman" w:hAnsi="Times New Roman" w:cs="Times New Roman"/>
          <w:b/>
          <w:bCs/>
        </w:rPr>
        <w:t xml:space="preserve"> </w:t>
      </w:r>
      <w:r w:rsidR="00D7571A" w:rsidRPr="00CE77E9">
        <w:rPr>
          <w:rFonts w:ascii="Times New Roman" w:hAnsi="Times New Roman" w:cs="Times New Roman"/>
          <w:b/>
          <w:bCs/>
        </w:rPr>
        <w:t>the principles</w:t>
      </w:r>
      <w:r>
        <w:rPr>
          <w:rFonts w:ascii="Times New Roman" w:hAnsi="Times New Roman" w:cs="Times New Roman"/>
          <w:b/>
          <w:bCs/>
        </w:rPr>
        <w:t xml:space="preserve"> </w:t>
      </w:r>
      <w:r w:rsidR="00D7571A" w:rsidRPr="00CE77E9">
        <w:rPr>
          <w:rFonts w:ascii="Times New Roman" w:hAnsi="Times New Roman" w:cs="Times New Roman"/>
          <w:b/>
          <w:bCs/>
        </w:rPr>
        <w:t>of Management</w:t>
      </w:r>
      <w:r>
        <w:rPr>
          <w:rFonts w:ascii="Times New Roman" w:hAnsi="Times New Roman" w:cs="Times New Roman"/>
          <w:b/>
          <w:bCs/>
        </w:rPr>
        <w:t xml:space="preserve"> </w:t>
      </w:r>
      <w:r w:rsidR="00D7571A" w:rsidRPr="00CE77E9">
        <w:rPr>
          <w:rFonts w:ascii="Times New Roman" w:hAnsi="Times New Roman" w:cs="Times New Roman"/>
          <w:b/>
          <w:bCs/>
        </w:rPr>
        <w:t>to these newly</w:t>
      </w:r>
      <w:r>
        <w:rPr>
          <w:rFonts w:ascii="Times New Roman" w:hAnsi="Times New Roman" w:cs="Times New Roman"/>
          <w:b/>
          <w:bCs/>
        </w:rPr>
        <w:t xml:space="preserve"> </w:t>
      </w:r>
      <w:r w:rsidR="00D7571A" w:rsidRPr="00CE77E9">
        <w:rPr>
          <w:rFonts w:ascii="Times New Roman" w:hAnsi="Times New Roman" w:cs="Times New Roman"/>
          <w:b/>
          <w:bCs/>
        </w:rPr>
        <w:t>recruited</w:t>
      </w:r>
      <w:r>
        <w:rPr>
          <w:rFonts w:ascii="Times New Roman" w:hAnsi="Times New Roman" w:cs="Times New Roman"/>
          <w:b/>
          <w:bCs/>
        </w:rPr>
        <w:t xml:space="preserve"> </w:t>
      </w:r>
      <w:r w:rsidR="00D7571A" w:rsidRPr="00CE77E9">
        <w:rPr>
          <w:rFonts w:ascii="Times New Roman" w:hAnsi="Times New Roman" w:cs="Times New Roman"/>
          <w:b/>
          <w:bCs/>
        </w:rPr>
        <w:t>employees</w:t>
      </w:r>
      <w:r>
        <w:rPr>
          <w:rFonts w:ascii="Times New Roman" w:hAnsi="Times New Roman" w:cs="Times New Roman"/>
          <w:b/>
          <w:bCs/>
        </w:rPr>
        <w:t xml:space="preserve"> </w:t>
      </w:r>
      <w:r w:rsidR="00D7571A" w:rsidRPr="00CE77E9">
        <w:rPr>
          <w:rFonts w:ascii="Times New Roman" w:hAnsi="Times New Roman" w:cs="Times New Roman"/>
          <w:b/>
          <w:bCs/>
        </w:rPr>
        <w:t>by taking the</w:t>
      </w:r>
      <w:r>
        <w:rPr>
          <w:rFonts w:ascii="Times New Roman" w:hAnsi="Times New Roman" w:cs="Times New Roman"/>
          <w:b/>
          <w:bCs/>
        </w:rPr>
        <w:t xml:space="preserve"> </w:t>
      </w:r>
      <w:r w:rsidR="00D7571A" w:rsidRPr="00CE77E9">
        <w:rPr>
          <w:rFonts w:ascii="Times New Roman" w:hAnsi="Times New Roman" w:cs="Times New Roman"/>
          <w:b/>
          <w:bCs/>
        </w:rPr>
        <w:t>help of Henri Fayol’s 14 Principles of Management</w:t>
      </w:r>
      <w:r>
        <w:rPr>
          <w:rFonts w:ascii="Times New Roman" w:hAnsi="Times New Roman" w:cs="Times New Roman"/>
          <w:b/>
          <w:bCs/>
        </w:rPr>
        <w:t>.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A21B3" w:rsidRPr="00CE77E9" w:rsidRDefault="00D7571A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77E9">
        <w:rPr>
          <w:rFonts w:ascii="Times New Roman" w:hAnsi="Times New Roman" w:cs="Times New Roman"/>
          <w:b/>
          <w:bCs/>
        </w:rPr>
        <w:t>SOLUTION</w:t>
      </w:r>
    </w:p>
    <w:p w:rsidR="00FA21B3" w:rsidRPr="00CE77E9" w:rsidRDefault="00E75E16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A21B3" w:rsidRPr="00CE77E9" w:rsidRDefault="00D7571A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77E9">
        <w:rPr>
          <w:rFonts w:ascii="Times New Roman" w:hAnsi="Times New Roman" w:cs="Times New Roman"/>
          <w:b/>
          <w:bCs/>
        </w:rPr>
        <w:t>Introduction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A21B3" w:rsidRDefault="00D7571A" w:rsidP="007B44DE">
      <w:pPr>
        <w:spacing w:line="360" w:lineRule="auto"/>
        <w:jc w:val="both"/>
        <w:rPr>
          <w:rFonts w:ascii="Times New Roman" w:hAnsi="Times New Roman" w:cs="Times New Roman"/>
        </w:rPr>
      </w:pPr>
      <w:r w:rsidRPr="00CE77E9">
        <w:rPr>
          <w:rFonts w:ascii="Times New Roman" w:hAnsi="Times New Roman" w:cs="Times New Roman"/>
        </w:rPr>
        <w:t xml:space="preserve">Henri Fayol was one of the pioneers who could highlight the difference between managerial and technical skills. He highlighted the idea that "manager" is a profession in and of itself - one that needs to be taught, researched, and developed. Let us suppose -- a team where everyone has the best technical skills on this earth, but none </w:t>
      </w:r>
    </w:p>
    <w:p w:rsidR="007B44DE" w:rsidRDefault="007B44DE" w:rsidP="007B44DE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7B44DE" w:rsidRDefault="007B44DE" w:rsidP="007B44DE">
      <w:pPr>
        <w:shd w:val="clear" w:color="auto" w:fill="FFFFFF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7B44DE" w:rsidRDefault="007B44DE" w:rsidP="007B44DE">
      <w:pPr>
        <w:shd w:val="clear" w:color="auto" w:fill="FFFFFF"/>
        <w:jc w:val="center"/>
        <w:rPr>
          <w:rFonts w:ascii="Trebuchet MS" w:hAnsi="Trebuchet MS" w:cs="Calibri"/>
          <w:color w:val="222222"/>
          <w:sz w:val="22"/>
          <w:szCs w:val="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7B44DE" w:rsidRDefault="007B44DE" w:rsidP="007B44DE">
      <w:pPr>
        <w:shd w:val="clear" w:color="auto" w:fill="FFFFFF"/>
        <w:jc w:val="center"/>
        <w:rPr>
          <w:rFonts w:cs="Calibri"/>
          <w:color w:val="222222"/>
        </w:rPr>
      </w:pPr>
    </w:p>
    <w:p w:rsidR="007B44DE" w:rsidRDefault="007B44DE" w:rsidP="007B44DE">
      <w:pPr>
        <w:shd w:val="clear" w:color="auto" w:fill="FFFFFF"/>
        <w:jc w:val="center"/>
        <w:rPr>
          <w:rFonts w:cs="Calibri"/>
          <w:color w:val="222222"/>
        </w:rPr>
      </w:pPr>
      <w:hyperlink r:id="rId7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7B44DE" w:rsidRDefault="007B44DE" w:rsidP="007B44DE">
      <w:pPr>
        <w:shd w:val="clear" w:color="auto" w:fill="FFFFFF"/>
        <w:jc w:val="center"/>
        <w:rPr>
          <w:rFonts w:cs="Calibri"/>
          <w:color w:val="222222"/>
        </w:rPr>
      </w:pPr>
    </w:p>
    <w:p w:rsidR="007B44DE" w:rsidRDefault="007B44DE" w:rsidP="007B44DE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December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2022,</w:t>
      </w:r>
    </w:p>
    <w:p w:rsidR="007B44DE" w:rsidRDefault="007B44DE" w:rsidP="007B44DE">
      <w:pPr>
        <w:shd w:val="clear" w:color="auto" w:fill="FFFFFF"/>
        <w:jc w:val="center"/>
        <w:rPr>
          <w:rFonts w:ascii="Arial" w:hAnsi="Arial" w:cs="Calibri"/>
          <w:color w:val="222222"/>
          <w:sz w:val="22"/>
          <w:szCs w:val="22"/>
        </w:rPr>
      </w:pPr>
    </w:p>
    <w:p w:rsidR="007B44DE" w:rsidRDefault="007B44DE" w:rsidP="007B44DE">
      <w:pPr>
        <w:shd w:val="clear" w:color="auto" w:fill="FFFFFF"/>
        <w:jc w:val="center"/>
        <w:rPr>
          <w:rFonts w:ascii="Georgia" w:hAnsi="Georgia" w:cs="Calibri"/>
          <w:color w:val="222222"/>
          <w:sz w:val="33"/>
          <w:szCs w:val="33"/>
        </w:rPr>
      </w:pPr>
      <w:r>
        <w:rPr>
          <w:rFonts w:ascii="Georgia" w:hAnsi="Georgia" w:cs="Calibri"/>
          <w:color w:val="222222"/>
          <w:sz w:val="33"/>
          <w:szCs w:val="33"/>
        </w:rPr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November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7B44DE" w:rsidRDefault="007B44DE" w:rsidP="007B44DE">
      <w:pPr>
        <w:shd w:val="clear" w:color="auto" w:fill="FFFFFF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7B44DE" w:rsidRDefault="007B44DE" w:rsidP="007B44DE">
      <w:pPr>
        <w:shd w:val="clear" w:color="auto" w:fill="FFFFFF"/>
        <w:jc w:val="center"/>
        <w:rPr>
          <w:rFonts w:ascii="Trebuchet MS" w:hAnsi="Trebuchet MS" w:cs="Calibri"/>
          <w:color w:val="500050"/>
          <w:sz w:val="22"/>
          <w:szCs w:val="22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7B44DE" w:rsidRDefault="007B44DE" w:rsidP="007B44DE">
      <w:pPr>
        <w:shd w:val="clear" w:color="auto" w:fill="FFFFFF"/>
        <w:jc w:val="center"/>
        <w:rPr>
          <w:rFonts w:ascii="Arial" w:hAnsi="Arial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199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7B44DE" w:rsidRDefault="007B44DE" w:rsidP="007B44DE">
      <w:pPr>
        <w:shd w:val="clear" w:color="auto" w:fill="FFFFFF"/>
        <w:jc w:val="center"/>
        <w:rPr>
          <w:rFonts w:ascii="Trebuchet MS" w:hAnsi="Trebuchet MS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7B44DE" w:rsidRDefault="007B44DE" w:rsidP="007B44DE">
      <w:pPr>
        <w:shd w:val="clear" w:color="auto" w:fill="FFFFFF"/>
        <w:jc w:val="center"/>
        <w:rPr>
          <w:rFonts w:cs="Calibri"/>
          <w:color w:val="500050"/>
        </w:rPr>
      </w:pPr>
    </w:p>
    <w:p w:rsidR="007B44DE" w:rsidRDefault="007B44DE" w:rsidP="007B44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9" w:tgtFrame="_blank" w:history="1">
        <w:r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7B44DE" w:rsidRDefault="007B44DE" w:rsidP="007B44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7B44DE" w:rsidRDefault="007B44DE" w:rsidP="007B44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7B44DE" w:rsidRDefault="007B44DE" w:rsidP="007B44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7B44DE" w:rsidRDefault="007B44DE" w:rsidP="007B44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7B44DE" w:rsidRDefault="007B44DE" w:rsidP="007B44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7B44DE" w:rsidRDefault="007B44DE" w:rsidP="007B44DE">
      <w:pPr>
        <w:jc w:val="both"/>
        <w:rPr>
          <w:rFonts w:ascii="Times New Roman" w:eastAsia="Times New Roman" w:hAnsi="Times New Roman" w:cs="Times New Roman"/>
          <w:color w:val="0E101A"/>
        </w:rPr>
      </w:pPr>
    </w:p>
    <w:p w:rsidR="007B44DE" w:rsidRPr="00CE77E9" w:rsidRDefault="007B44DE" w:rsidP="007B44DE">
      <w:pPr>
        <w:spacing w:line="360" w:lineRule="auto"/>
        <w:jc w:val="both"/>
        <w:rPr>
          <w:rFonts w:ascii="Times New Roman" w:hAnsi="Times New Roman" w:cs="Times New Roman"/>
        </w:rPr>
      </w:pPr>
    </w:p>
    <w:p w:rsidR="00FA21B3" w:rsidRPr="00CE77E9" w:rsidRDefault="00CE77E9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D7571A" w:rsidRPr="00CE77E9">
        <w:rPr>
          <w:rFonts w:ascii="Times New Roman" w:hAnsi="Times New Roman" w:cs="Times New Roman"/>
          <w:b/>
          <w:bCs/>
        </w:rPr>
        <w:t>The newly set up management team is divided in their deliberation on a certain topic and requires your help. The core area of this discussion is whether Management is an Art or a Science. As the chairman of the forum, can you throw some light on whether Management is an art or a</w:t>
      </w:r>
      <w:r>
        <w:rPr>
          <w:rFonts w:ascii="Times New Roman" w:hAnsi="Times New Roman" w:cs="Times New Roman"/>
          <w:b/>
          <w:bCs/>
        </w:rPr>
        <w:t xml:space="preserve"> science or both, and Why?  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A21B3" w:rsidRPr="00CE77E9" w:rsidRDefault="00D7571A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77E9">
        <w:rPr>
          <w:rFonts w:ascii="Times New Roman" w:hAnsi="Times New Roman" w:cs="Times New Roman"/>
          <w:b/>
          <w:bCs/>
        </w:rPr>
        <w:t>SOLUTION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A21B3" w:rsidRPr="00CE77E9" w:rsidRDefault="00D7571A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77E9">
        <w:rPr>
          <w:rFonts w:ascii="Times New Roman" w:hAnsi="Times New Roman" w:cs="Times New Roman"/>
          <w:b/>
          <w:bCs/>
        </w:rPr>
        <w:t>Introduction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</w:rPr>
      </w:pPr>
    </w:p>
    <w:p w:rsidR="00FA21B3" w:rsidRPr="00CE77E9" w:rsidRDefault="00D7571A" w:rsidP="00CE77E9">
      <w:pPr>
        <w:spacing w:line="360" w:lineRule="auto"/>
        <w:jc w:val="both"/>
        <w:rPr>
          <w:rFonts w:ascii="Times New Roman" w:hAnsi="Times New Roman" w:cs="Times New Roman"/>
        </w:rPr>
      </w:pPr>
      <w:r w:rsidRPr="00CE77E9">
        <w:rPr>
          <w:rFonts w:ascii="Times New Roman" w:hAnsi="Times New Roman" w:cs="Times New Roman"/>
        </w:rPr>
        <w:t>It is a tricky issue whether Management is an Art or a Science. Still, it would be a revealing discussion to enlighten some points.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</w:rPr>
      </w:pPr>
    </w:p>
    <w:p w:rsidR="00FA21B3" w:rsidRDefault="00D7571A" w:rsidP="007B44DE">
      <w:pPr>
        <w:spacing w:line="360" w:lineRule="auto"/>
        <w:jc w:val="both"/>
        <w:rPr>
          <w:rFonts w:ascii="Times New Roman" w:hAnsi="Times New Roman" w:cs="Times New Roman"/>
        </w:rPr>
      </w:pPr>
      <w:r w:rsidRPr="00CE77E9">
        <w:rPr>
          <w:rFonts w:ascii="Times New Roman" w:hAnsi="Times New Roman" w:cs="Times New Roman"/>
          <w:b/>
          <w:bCs/>
        </w:rPr>
        <w:t xml:space="preserve">Management As </w:t>
      </w:r>
    </w:p>
    <w:p w:rsidR="00CE77E9" w:rsidRPr="00CE77E9" w:rsidRDefault="00CE77E9" w:rsidP="00CE77E9">
      <w:pPr>
        <w:spacing w:line="360" w:lineRule="auto"/>
        <w:jc w:val="both"/>
        <w:rPr>
          <w:rFonts w:ascii="Times New Roman" w:hAnsi="Times New Roman" w:cs="Times New Roman"/>
        </w:rPr>
      </w:pPr>
    </w:p>
    <w:p w:rsidR="00FA21B3" w:rsidRPr="00CE77E9" w:rsidRDefault="00CE77E9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D7571A" w:rsidRPr="00CE77E9">
        <w:rPr>
          <w:rFonts w:ascii="Times New Roman" w:hAnsi="Times New Roman" w:cs="Times New Roman"/>
          <w:b/>
          <w:bCs/>
        </w:rPr>
        <w:t>Lemon Tree, a famous hotel chain in India is losing its market share to its peers. The major reason contributing to the same is that there is a lot of conflict in the organization due to which correct and timely decisions are not being taken. The company has hired you as a consultant to understand and solve this issue.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A21B3" w:rsidRPr="00CE77E9" w:rsidRDefault="00D7571A" w:rsidP="00CE77E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77E9">
        <w:rPr>
          <w:rFonts w:ascii="Times New Roman" w:hAnsi="Times New Roman" w:cs="Times New Roman"/>
          <w:b/>
          <w:bCs/>
        </w:rPr>
        <w:t>Explain the different types of Conflicts that can arise in an organization.   (5 Marks)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A21B3" w:rsidRPr="00CE77E9" w:rsidRDefault="00D7571A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77E9">
        <w:rPr>
          <w:rFonts w:ascii="Times New Roman" w:hAnsi="Times New Roman" w:cs="Times New Roman"/>
          <w:b/>
          <w:bCs/>
        </w:rPr>
        <w:t>SOLUTION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A21B3" w:rsidRPr="00CE77E9" w:rsidRDefault="00D7571A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77E9">
        <w:rPr>
          <w:rFonts w:ascii="Times New Roman" w:hAnsi="Times New Roman" w:cs="Times New Roman"/>
          <w:b/>
          <w:bCs/>
        </w:rPr>
        <w:t>Introduction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B44DE" w:rsidRDefault="00D7571A" w:rsidP="007B44DE">
      <w:pPr>
        <w:spacing w:line="360" w:lineRule="auto"/>
        <w:jc w:val="both"/>
        <w:rPr>
          <w:rFonts w:ascii="Times New Roman" w:hAnsi="Times New Roman" w:cs="Times New Roman"/>
        </w:rPr>
      </w:pPr>
      <w:r w:rsidRPr="00CE77E9">
        <w:rPr>
          <w:rFonts w:ascii="Times New Roman" w:hAnsi="Times New Roman" w:cs="Times New Roman"/>
        </w:rPr>
        <w:t xml:space="preserve">It sometimes appears that some types of conflict are always with us in the workplace. Any person in an enterprise who </w:t>
      </w:r>
    </w:p>
    <w:p w:rsidR="007B44DE" w:rsidRDefault="007B44DE" w:rsidP="007B44DE">
      <w:pPr>
        <w:spacing w:line="360" w:lineRule="auto"/>
        <w:jc w:val="both"/>
        <w:rPr>
          <w:rFonts w:ascii="Times New Roman" w:hAnsi="Times New Roman" w:cs="Times New Roman"/>
        </w:rPr>
      </w:pPr>
    </w:p>
    <w:p w:rsidR="00FA21B3" w:rsidRPr="00CE77E9" w:rsidRDefault="007B44DE" w:rsidP="007B44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b. </w:t>
      </w:r>
      <w:r w:rsidR="00D7571A" w:rsidRPr="00CE77E9">
        <w:rPr>
          <w:rFonts w:ascii="Times New Roman" w:hAnsi="Times New Roman" w:cs="Times New Roman"/>
          <w:b/>
          <w:bCs/>
        </w:rPr>
        <w:t>Explain what strategies can be used by Lemon Tree to resolve these conflicts. (5 Marks)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A21B3" w:rsidRPr="00CE77E9" w:rsidRDefault="00D7571A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77E9">
        <w:rPr>
          <w:rFonts w:ascii="Times New Roman" w:hAnsi="Times New Roman" w:cs="Times New Roman"/>
          <w:b/>
          <w:bCs/>
        </w:rPr>
        <w:t>SOLUTION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A21B3" w:rsidRPr="00CE77E9" w:rsidRDefault="00D7571A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r w:rsidRPr="00CE77E9">
        <w:rPr>
          <w:rFonts w:ascii="Times New Roman" w:hAnsi="Times New Roman" w:cs="Times New Roman"/>
          <w:b/>
          <w:bCs/>
        </w:rPr>
        <w:t>Introduction</w:t>
      </w:r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A21B3" w:rsidRPr="00CE77E9" w:rsidRDefault="00D7571A" w:rsidP="00BA74C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77E9">
        <w:rPr>
          <w:rFonts w:ascii="Times New Roman" w:hAnsi="Times New Roman" w:cs="Times New Roman"/>
        </w:rPr>
        <w:t>Before explaining what strategies can be used by Lemon Tree to resolve their conflicts, let me cite the last 3 years’ financial status of the Hotel chain. As per the consolidated financial results (Value Stocks n.d.), the Hotel Chain’s total income came down from 203.47 crores (October 2019–December 2019) to 177</w:t>
      </w:r>
      <w:bookmarkEnd w:id="0"/>
    </w:p>
    <w:p w:rsidR="00FA21B3" w:rsidRPr="00CE77E9" w:rsidRDefault="00FA21B3" w:rsidP="00CE77E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A21B3" w:rsidRPr="00CE77E9" w:rsidSect="00CE77E9">
      <w:pgSz w:w="11906" w:h="16838"/>
      <w:pgMar w:top="1440" w:right="119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32" w:rsidRDefault="00E37532" w:rsidP="00FA21B3">
      <w:r>
        <w:separator/>
      </w:r>
    </w:p>
  </w:endnote>
  <w:endnote w:type="continuationSeparator" w:id="1">
    <w:p w:rsidR="00E37532" w:rsidRDefault="00E37532" w:rsidP="00FA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32" w:rsidRDefault="00E37532">
      <w:r>
        <w:separator/>
      </w:r>
    </w:p>
  </w:footnote>
  <w:footnote w:type="continuationSeparator" w:id="1">
    <w:p w:rsidR="00E37532" w:rsidRDefault="00E37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9EB81E"/>
    <w:multiLevelType w:val="singleLevel"/>
    <w:tmpl w:val="869EB81E"/>
    <w:lvl w:ilvl="0">
      <w:start w:val="1"/>
      <w:numFmt w:val="decimal"/>
      <w:suff w:val="space"/>
      <w:lvlText w:val="%1)"/>
      <w:lvlJc w:val="left"/>
    </w:lvl>
  </w:abstractNum>
  <w:abstractNum w:abstractNumId="1">
    <w:nsid w:val="913ACB03"/>
    <w:multiLevelType w:val="singleLevel"/>
    <w:tmpl w:val="913ACB03"/>
    <w:lvl w:ilvl="0">
      <w:start w:val="1"/>
      <w:numFmt w:val="decimal"/>
      <w:suff w:val="space"/>
      <w:lvlText w:val="%1."/>
      <w:lvlJc w:val="left"/>
    </w:lvl>
  </w:abstractNum>
  <w:abstractNum w:abstractNumId="2">
    <w:nsid w:val="93FE83BF"/>
    <w:multiLevelType w:val="singleLevel"/>
    <w:tmpl w:val="93FE83BF"/>
    <w:lvl w:ilvl="0">
      <w:start w:val="1"/>
      <w:numFmt w:val="decimal"/>
      <w:suff w:val="space"/>
      <w:lvlText w:val="%1)"/>
      <w:lvlJc w:val="left"/>
    </w:lvl>
  </w:abstractNum>
  <w:abstractNum w:abstractNumId="3">
    <w:nsid w:val="A077E9D7"/>
    <w:multiLevelType w:val="singleLevel"/>
    <w:tmpl w:val="A077E9D7"/>
    <w:lvl w:ilvl="0">
      <w:start w:val="1"/>
      <w:numFmt w:val="decimal"/>
      <w:suff w:val="space"/>
      <w:lvlText w:val="%1."/>
      <w:lvlJc w:val="left"/>
    </w:lvl>
  </w:abstractNum>
  <w:abstractNum w:abstractNumId="4">
    <w:nsid w:val="B6CB406C"/>
    <w:multiLevelType w:val="singleLevel"/>
    <w:tmpl w:val="B6CB406C"/>
    <w:lvl w:ilvl="0">
      <w:start w:val="1"/>
      <w:numFmt w:val="upperRoman"/>
      <w:suff w:val="space"/>
      <w:lvlText w:val="%1)"/>
      <w:lvlJc w:val="left"/>
    </w:lvl>
  </w:abstractNum>
  <w:abstractNum w:abstractNumId="5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6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7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8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9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1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2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3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4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5">
    <w:nsid w:val="0F122E4B"/>
    <w:multiLevelType w:val="singleLevel"/>
    <w:tmpl w:val="0F122E4B"/>
    <w:lvl w:ilvl="0">
      <w:start w:val="1"/>
      <w:numFmt w:val="upperRoman"/>
      <w:suff w:val="space"/>
      <w:lvlText w:val="%1)"/>
      <w:lvlJc w:val="left"/>
    </w:lvl>
  </w:abstractNum>
  <w:abstractNum w:abstractNumId="16">
    <w:nsid w:val="5D013B48"/>
    <w:multiLevelType w:val="singleLevel"/>
    <w:tmpl w:val="5D013B48"/>
    <w:lvl w:ilvl="0">
      <w:start w:val="1"/>
      <w:numFmt w:val="lowerLetter"/>
      <w:suff w:val="space"/>
      <w:lvlText w:val="%1."/>
      <w:lvlJc w:val="left"/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15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2A27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C50E3"/>
    <w:rsid w:val="007152D7"/>
    <w:rsid w:val="00746C14"/>
    <w:rsid w:val="007B44DE"/>
    <w:rsid w:val="007C2C59"/>
    <w:rsid w:val="00801F23"/>
    <w:rsid w:val="00837632"/>
    <w:rsid w:val="0085640F"/>
    <w:rsid w:val="008567AA"/>
    <w:rsid w:val="00892712"/>
    <w:rsid w:val="008A680A"/>
    <w:rsid w:val="008B0BB0"/>
    <w:rsid w:val="008B6449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52897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A74C2"/>
    <w:rsid w:val="00BB7C2B"/>
    <w:rsid w:val="00BC1664"/>
    <w:rsid w:val="00BC2546"/>
    <w:rsid w:val="00C05085"/>
    <w:rsid w:val="00C1593D"/>
    <w:rsid w:val="00C2726E"/>
    <w:rsid w:val="00C42EE1"/>
    <w:rsid w:val="00C56C7E"/>
    <w:rsid w:val="00C776A4"/>
    <w:rsid w:val="00CA2C6C"/>
    <w:rsid w:val="00CC0600"/>
    <w:rsid w:val="00CC78AC"/>
    <w:rsid w:val="00CE77E9"/>
    <w:rsid w:val="00CF7953"/>
    <w:rsid w:val="00D07232"/>
    <w:rsid w:val="00D10245"/>
    <w:rsid w:val="00D21BDD"/>
    <w:rsid w:val="00D65F07"/>
    <w:rsid w:val="00D7571A"/>
    <w:rsid w:val="00D92BB7"/>
    <w:rsid w:val="00DC76D2"/>
    <w:rsid w:val="00DD30ED"/>
    <w:rsid w:val="00E37532"/>
    <w:rsid w:val="00E64C21"/>
    <w:rsid w:val="00E75E16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A21B3"/>
    <w:rsid w:val="01B456B7"/>
    <w:rsid w:val="02B2038E"/>
    <w:rsid w:val="06CE7A6E"/>
    <w:rsid w:val="07192316"/>
    <w:rsid w:val="083047DC"/>
    <w:rsid w:val="08A106B0"/>
    <w:rsid w:val="08C9312B"/>
    <w:rsid w:val="0BCB4BA9"/>
    <w:rsid w:val="0D626F47"/>
    <w:rsid w:val="0E774401"/>
    <w:rsid w:val="106716C5"/>
    <w:rsid w:val="11D416C6"/>
    <w:rsid w:val="130B4545"/>
    <w:rsid w:val="14FD5CC2"/>
    <w:rsid w:val="15D318E2"/>
    <w:rsid w:val="16100AFF"/>
    <w:rsid w:val="1647338B"/>
    <w:rsid w:val="18516B81"/>
    <w:rsid w:val="1CB1776A"/>
    <w:rsid w:val="1CEA5E4F"/>
    <w:rsid w:val="1DEC0AC2"/>
    <w:rsid w:val="1E095416"/>
    <w:rsid w:val="1FC33041"/>
    <w:rsid w:val="201723F5"/>
    <w:rsid w:val="21637363"/>
    <w:rsid w:val="22486A69"/>
    <w:rsid w:val="23985621"/>
    <w:rsid w:val="23B006AA"/>
    <w:rsid w:val="270E5159"/>
    <w:rsid w:val="294C0533"/>
    <w:rsid w:val="29C64450"/>
    <w:rsid w:val="2A6501BC"/>
    <w:rsid w:val="2B232595"/>
    <w:rsid w:val="2B3208C8"/>
    <w:rsid w:val="2DAD6482"/>
    <w:rsid w:val="2DB0196A"/>
    <w:rsid w:val="31523EA5"/>
    <w:rsid w:val="32A463F0"/>
    <w:rsid w:val="34FE36F4"/>
    <w:rsid w:val="356E49D8"/>
    <w:rsid w:val="364912A6"/>
    <w:rsid w:val="37B126D2"/>
    <w:rsid w:val="383E009E"/>
    <w:rsid w:val="393F4660"/>
    <w:rsid w:val="3B1021E7"/>
    <w:rsid w:val="3B4C2DB6"/>
    <w:rsid w:val="3BF07A1D"/>
    <w:rsid w:val="3CB37049"/>
    <w:rsid w:val="3D9E6BC3"/>
    <w:rsid w:val="3E6955FB"/>
    <w:rsid w:val="3E9936B3"/>
    <w:rsid w:val="3ECB5F9C"/>
    <w:rsid w:val="3F232E76"/>
    <w:rsid w:val="419E0946"/>
    <w:rsid w:val="43624464"/>
    <w:rsid w:val="436276EE"/>
    <w:rsid w:val="44F83521"/>
    <w:rsid w:val="454B419F"/>
    <w:rsid w:val="459742CC"/>
    <w:rsid w:val="46B65A30"/>
    <w:rsid w:val="4743389B"/>
    <w:rsid w:val="483F717A"/>
    <w:rsid w:val="492C4260"/>
    <w:rsid w:val="49933912"/>
    <w:rsid w:val="4BAC4B6D"/>
    <w:rsid w:val="4C7144D5"/>
    <w:rsid w:val="4E5F2467"/>
    <w:rsid w:val="4F442AF1"/>
    <w:rsid w:val="50FA5BB2"/>
    <w:rsid w:val="511D0EB6"/>
    <w:rsid w:val="514B6246"/>
    <w:rsid w:val="53141BD3"/>
    <w:rsid w:val="53F46B95"/>
    <w:rsid w:val="572662E0"/>
    <w:rsid w:val="57540A9A"/>
    <w:rsid w:val="59B9729D"/>
    <w:rsid w:val="5A8E216C"/>
    <w:rsid w:val="5B18088D"/>
    <w:rsid w:val="5BAD5EB5"/>
    <w:rsid w:val="5DCD560A"/>
    <w:rsid w:val="5E750E1C"/>
    <w:rsid w:val="5FED7CEE"/>
    <w:rsid w:val="60BB68AD"/>
    <w:rsid w:val="6187081E"/>
    <w:rsid w:val="629800A0"/>
    <w:rsid w:val="63BE45BB"/>
    <w:rsid w:val="63D66A1E"/>
    <w:rsid w:val="64BA43F4"/>
    <w:rsid w:val="66152C41"/>
    <w:rsid w:val="66A371CE"/>
    <w:rsid w:val="67413836"/>
    <w:rsid w:val="677C08FD"/>
    <w:rsid w:val="67C90195"/>
    <w:rsid w:val="6947196D"/>
    <w:rsid w:val="69D60901"/>
    <w:rsid w:val="6AED50FA"/>
    <w:rsid w:val="6B224FE1"/>
    <w:rsid w:val="6DAB569F"/>
    <w:rsid w:val="6E5C31BF"/>
    <w:rsid w:val="6E8F7BFB"/>
    <w:rsid w:val="6EAE3B99"/>
    <w:rsid w:val="6EFF45DD"/>
    <w:rsid w:val="71607DEA"/>
    <w:rsid w:val="728D54A3"/>
    <w:rsid w:val="74A13C08"/>
    <w:rsid w:val="75F14D48"/>
    <w:rsid w:val="770D799F"/>
    <w:rsid w:val="782876D6"/>
    <w:rsid w:val="78332A19"/>
    <w:rsid w:val="789E737B"/>
    <w:rsid w:val="7B5F589A"/>
    <w:rsid w:val="7C437A7B"/>
    <w:rsid w:val="7CDB18E2"/>
    <w:rsid w:val="7DF75AA2"/>
    <w:rsid w:val="7E774F1C"/>
    <w:rsid w:val="7EF20675"/>
    <w:rsid w:val="7FA9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sid w:val="00FA21B3"/>
    <w:rPr>
      <w:rFonts w:ascii="Arial Unicode MS" w:hAnsi="Arial Unicode MS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A21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rsid w:val="00FA21B3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rsid w:val="00FA21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rsid w:val="00FA21B3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rsid w:val="00FA21B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rsid w:val="00FA21B3"/>
    <w:pPr>
      <w:keepNext/>
      <w:keepLines/>
      <w:spacing w:before="240" w:after="64" w:line="32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unhideWhenUsed/>
    <w:qFormat/>
    <w:rsid w:val="00FA21B3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semiHidden/>
    <w:unhideWhenUsed/>
    <w:qFormat/>
    <w:rsid w:val="00FA21B3"/>
    <w:pPr>
      <w:keepNext/>
      <w:keepLines/>
      <w:spacing w:before="240" w:after="64" w:line="320" w:lineRule="auto"/>
      <w:outlineLvl w:val="7"/>
    </w:pPr>
  </w:style>
  <w:style w:type="paragraph" w:styleId="Heading9">
    <w:name w:val="heading 9"/>
    <w:basedOn w:val="Normal"/>
    <w:next w:val="Normal"/>
    <w:semiHidden/>
    <w:unhideWhenUsed/>
    <w:qFormat/>
    <w:rsid w:val="00FA21B3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FA21B3"/>
    <w:rPr>
      <w:sz w:val="16"/>
      <w:szCs w:val="16"/>
    </w:rPr>
  </w:style>
  <w:style w:type="paragraph" w:styleId="BlockText">
    <w:name w:val="Block Text"/>
    <w:basedOn w:val="Normal"/>
    <w:qFormat/>
    <w:rsid w:val="00FA21B3"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rsid w:val="00FA21B3"/>
    <w:pPr>
      <w:spacing w:after="120"/>
    </w:pPr>
  </w:style>
  <w:style w:type="paragraph" w:styleId="BodyText2">
    <w:name w:val="Body Text 2"/>
    <w:basedOn w:val="Normal"/>
    <w:qFormat/>
    <w:rsid w:val="00FA21B3"/>
    <w:pPr>
      <w:spacing w:after="120" w:line="480" w:lineRule="auto"/>
    </w:pPr>
  </w:style>
  <w:style w:type="paragraph" w:styleId="BodyText3">
    <w:name w:val="Body Text 3"/>
    <w:basedOn w:val="Normal"/>
    <w:qFormat/>
    <w:rsid w:val="00FA21B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rsid w:val="00FA21B3"/>
    <w:pPr>
      <w:ind w:firstLineChars="100" w:firstLine="420"/>
    </w:pPr>
  </w:style>
  <w:style w:type="paragraph" w:styleId="BodyTextIndent">
    <w:name w:val="Body Text Indent"/>
    <w:basedOn w:val="Normal"/>
    <w:qFormat/>
    <w:rsid w:val="00FA21B3"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rsid w:val="00FA21B3"/>
    <w:pPr>
      <w:ind w:firstLineChars="200" w:firstLine="420"/>
    </w:pPr>
  </w:style>
  <w:style w:type="paragraph" w:styleId="BodyTextIndent2">
    <w:name w:val="Body Text Indent 2"/>
    <w:basedOn w:val="Normal"/>
    <w:qFormat/>
    <w:rsid w:val="00FA21B3"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rsid w:val="00FA21B3"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A21B3"/>
    <w:rPr>
      <w:rFonts w:ascii="Arial" w:eastAsia="SimHei" w:hAnsi="Arial"/>
      <w:sz w:val="20"/>
    </w:rPr>
  </w:style>
  <w:style w:type="paragraph" w:styleId="Closing">
    <w:name w:val="Closing"/>
    <w:basedOn w:val="Normal"/>
    <w:qFormat/>
    <w:rsid w:val="00FA21B3"/>
    <w:pPr>
      <w:ind w:leftChars="2100" w:left="100"/>
    </w:pPr>
  </w:style>
  <w:style w:type="character" w:styleId="CommentReference">
    <w:name w:val="annotation reference"/>
    <w:basedOn w:val="DefaultParagraphFont"/>
    <w:qFormat/>
    <w:rsid w:val="00FA21B3"/>
    <w:rPr>
      <w:sz w:val="21"/>
      <w:szCs w:val="21"/>
    </w:rPr>
  </w:style>
  <w:style w:type="paragraph" w:styleId="CommentText">
    <w:name w:val="annotation text"/>
    <w:basedOn w:val="Normal"/>
    <w:qFormat/>
    <w:rsid w:val="00FA21B3"/>
  </w:style>
  <w:style w:type="paragraph" w:styleId="CommentSubject">
    <w:name w:val="annotation subject"/>
    <w:basedOn w:val="CommentText"/>
    <w:next w:val="CommentText"/>
    <w:qFormat/>
    <w:rsid w:val="00FA21B3"/>
    <w:rPr>
      <w:b/>
      <w:bCs/>
    </w:rPr>
  </w:style>
  <w:style w:type="paragraph" w:styleId="Date">
    <w:name w:val="Date"/>
    <w:basedOn w:val="Normal"/>
    <w:next w:val="Normal"/>
    <w:qFormat/>
    <w:rsid w:val="00FA21B3"/>
    <w:pPr>
      <w:ind w:leftChars="2500" w:left="100"/>
    </w:pPr>
  </w:style>
  <w:style w:type="paragraph" w:styleId="DocumentMap">
    <w:name w:val="Document Map"/>
    <w:basedOn w:val="Normal"/>
    <w:qFormat/>
    <w:rsid w:val="00FA21B3"/>
    <w:pPr>
      <w:shd w:val="clear" w:color="auto" w:fill="000080"/>
    </w:pPr>
  </w:style>
  <w:style w:type="paragraph" w:styleId="E-mailSignature">
    <w:name w:val="E-mail Signature"/>
    <w:basedOn w:val="Normal"/>
    <w:qFormat/>
    <w:rsid w:val="00FA21B3"/>
  </w:style>
  <w:style w:type="character" w:styleId="Emphasis">
    <w:name w:val="Emphasis"/>
    <w:basedOn w:val="DefaultParagraphFont"/>
    <w:qFormat/>
    <w:rsid w:val="00FA21B3"/>
    <w:rPr>
      <w:i/>
      <w:iCs/>
    </w:rPr>
  </w:style>
  <w:style w:type="character" w:styleId="EndnoteReference">
    <w:name w:val="endnote reference"/>
    <w:basedOn w:val="DefaultParagraphFont"/>
    <w:qFormat/>
    <w:rsid w:val="00FA21B3"/>
    <w:rPr>
      <w:vertAlign w:val="superscript"/>
    </w:rPr>
  </w:style>
  <w:style w:type="paragraph" w:styleId="EndnoteText">
    <w:name w:val="endnote text"/>
    <w:basedOn w:val="Normal"/>
    <w:qFormat/>
    <w:rsid w:val="00FA21B3"/>
    <w:pPr>
      <w:snapToGrid w:val="0"/>
    </w:pPr>
  </w:style>
  <w:style w:type="paragraph" w:styleId="EnvelopeAddress">
    <w:name w:val="envelope address"/>
    <w:basedOn w:val="Normal"/>
    <w:qFormat/>
    <w:rsid w:val="00FA21B3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/>
    </w:rPr>
  </w:style>
  <w:style w:type="paragraph" w:styleId="EnvelopeReturn">
    <w:name w:val="envelope return"/>
    <w:basedOn w:val="Normal"/>
    <w:qFormat/>
    <w:rsid w:val="00FA21B3"/>
    <w:pPr>
      <w:snapToGrid w:val="0"/>
    </w:pPr>
    <w:rPr>
      <w:rFonts w:ascii="Arial" w:hAnsi="Arial"/>
    </w:rPr>
  </w:style>
  <w:style w:type="character" w:styleId="FollowedHyperlink">
    <w:name w:val="FollowedHyperlink"/>
    <w:basedOn w:val="DefaultParagraphFont"/>
    <w:qFormat/>
    <w:rsid w:val="00FA21B3"/>
    <w:rPr>
      <w:color w:val="800080"/>
      <w:u w:val="single"/>
    </w:rPr>
  </w:style>
  <w:style w:type="paragraph" w:styleId="Footer">
    <w:name w:val="footer"/>
    <w:basedOn w:val="Normal"/>
    <w:qFormat/>
    <w:rsid w:val="00FA21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sid w:val="00FA21B3"/>
    <w:rPr>
      <w:vertAlign w:val="superscript"/>
    </w:rPr>
  </w:style>
  <w:style w:type="paragraph" w:styleId="FootnoteText">
    <w:name w:val="footnote text"/>
    <w:basedOn w:val="Normal"/>
    <w:qFormat/>
    <w:rsid w:val="00FA21B3"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FA21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  <w:rsid w:val="00FA21B3"/>
  </w:style>
  <w:style w:type="paragraph" w:styleId="HTMLAddress">
    <w:name w:val="HTML Address"/>
    <w:basedOn w:val="Normal"/>
    <w:qFormat/>
    <w:rsid w:val="00FA21B3"/>
    <w:rPr>
      <w:i/>
      <w:iCs/>
    </w:rPr>
  </w:style>
  <w:style w:type="character" w:styleId="HTMLCite">
    <w:name w:val="HTML Cite"/>
    <w:basedOn w:val="DefaultParagraphFont"/>
    <w:qFormat/>
    <w:rsid w:val="00FA21B3"/>
    <w:rPr>
      <w:i/>
      <w:iCs/>
    </w:rPr>
  </w:style>
  <w:style w:type="character" w:styleId="HTMLCode">
    <w:name w:val="HTML Code"/>
    <w:basedOn w:val="DefaultParagraphFont"/>
    <w:qFormat/>
    <w:rsid w:val="00FA21B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sid w:val="00FA21B3"/>
    <w:rPr>
      <w:i/>
      <w:iCs/>
    </w:rPr>
  </w:style>
  <w:style w:type="character" w:styleId="HTMLKeyboard">
    <w:name w:val="HTML Keyboard"/>
    <w:basedOn w:val="DefaultParagraphFont"/>
    <w:qFormat/>
    <w:rsid w:val="00FA21B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sid w:val="00FA21B3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sid w:val="00FA21B3"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sid w:val="00FA21B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sid w:val="00FA21B3"/>
    <w:rPr>
      <w:i/>
      <w:iCs/>
    </w:rPr>
  </w:style>
  <w:style w:type="character" w:styleId="Hyperlink">
    <w:name w:val="Hyperlink"/>
    <w:basedOn w:val="DefaultParagraphFont"/>
    <w:qFormat/>
    <w:rsid w:val="00FA21B3"/>
    <w:rPr>
      <w:color w:val="0000FF"/>
      <w:u w:val="single"/>
    </w:rPr>
  </w:style>
  <w:style w:type="paragraph" w:styleId="Index1">
    <w:name w:val="index 1"/>
    <w:basedOn w:val="Normal"/>
    <w:next w:val="Normal"/>
    <w:qFormat/>
    <w:rsid w:val="00FA21B3"/>
  </w:style>
  <w:style w:type="paragraph" w:styleId="Index2">
    <w:name w:val="index 2"/>
    <w:basedOn w:val="Normal"/>
    <w:next w:val="Normal"/>
    <w:qFormat/>
    <w:rsid w:val="00FA21B3"/>
    <w:pPr>
      <w:ind w:leftChars="200" w:left="200"/>
    </w:pPr>
  </w:style>
  <w:style w:type="paragraph" w:styleId="Index3">
    <w:name w:val="index 3"/>
    <w:basedOn w:val="Normal"/>
    <w:next w:val="Normal"/>
    <w:qFormat/>
    <w:rsid w:val="00FA21B3"/>
    <w:pPr>
      <w:ind w:leftChars="400" w:left="400"/>
    </w:pPr>
  </w:style>
  <w:style w:type="paragraph" w:styleId="Index4">
    <w:name w:val="index 4"/>
    <w:basedOn w:val="Normal"/>
    <w:next w:val="Normal"/>
    <w:qFormat/>
    <w:rsid w:val="00FA21B3"/>
    <w:pPr>
      <w:ind w:leftChars="600" w:left="600"/>
    </w:pPr>
  </w:style>
  <w:style w:type="paragraph" w:styleId="Index5">
    <w:name w:val="index 5"/>
    <w:basedOn w:val="Normal"/>
    <w:next w:val="Normal"/>
    <w:qFormat/>
    <w:rsid w:val="00FA21B3"/>
    <w:pPr>
      <w:ind w:leftChars="800" w:left="800"/>
    </w:pPr>
  </w:style>
  <w:style w:type="paragraph" w:styleId="Index6">
    <w:name w:val="index 6"/>
    <w:basedOn w:val="Normal"/>
    <w:next w:val="Normal"/>
    <w:qFormat/>
    <w:rsid w:val="00FA21B3"/>
    <w:pPr>
      <w:ind w:leftChars="1000" w:left="1000"/>
    </w:pPr>
  </w:style>
  <w:style w:type="paragraph" w:styleId="Index7">
    <w:name w:val="index 7"/>
    <w:basedOn w:val="Normal"/>
    <w:next w:val="Normal"/>
    <w:qFormat/>
    <w:rsid w:val="00FA21B3"/>
    <w:pPr>
      <w:ind w:leftChars="1200" w:left="1200"/>
    </w:pPr>
  </w:style>
  <w:style w:type="paragraph" w:styleId="Index8">
    <w:name w:val="index 8"/>
    <w:basedOn w:val="Normal"/>
    <w:next w:val="Normal"/>
    <w:qFormat/>
    <w:rsid w:val="00FA21B3"/>
    <w:pPr>
      <w:ind w:leftChars="1400" w:left="1400"/>
    </w:pPr>
  </w:style>
  <w:style w:type="paragraph" w:styleId="Index9">
    <w:name w:val="index 9"/>
    <w:basedOn w:val="Normal"/>
    <w:next w:val="Normal"/>
    <w:qFormat/>
    <w:rsid w:val="00FA21B3"/>
    <w:pPr>
      <w:ind w:leftChars="1600" w:left="1600"/>
    </w:pPr>
  </w:style>
  <w:style w:type="paragraph" w:styleId="IndexHeading">
    <w:name w:val="index heading"/>
    <w:basedOn w:val="Normal"/>
    <w:next w:val="Index1"/>
    <w:qFormat/>
    <w:rsid w:val="00FA21B3"/>
    <w:rPr>
      <w:rFonts w:ascii="Arial" w:hAnsi="Arial"/>
      <w:b/>
      <w:bCs/>
    </w:rPr>
  </w:style>
  <w:style w:type="character" w:styleId="LineNumber">
    <w:name w:val="line number"/>
    <w:basedOn w:val="DefaultParagraphFont"/>
    <w:qFormat/>
    <w:rsid w:val="00FA21B3"/>
  </w:style>
  <w:style w:type="paragraph" w:styleId="List">
    <w:name w:val="List"/>
    <w:basedOn w:val="Normal"/>
    <w:qFormat/>
    <w:rsid w:val="00FA21B3"/>
    <w:pPr>
      <w:ind w:left="200" w:hangingChars="200" w:hanging="200"/>
    </w:pPr>
  </w:style>
  <w:style w:type="paragraph" w:styleId="List2">
    <w:name w:val="List 2"/>
    <w:basedOn w:val="Normal"/>
    <w:qFormat/>
    <w:rsid w:val="00FA21B3"/>
    <w:pPr>
      <w:ind w:leftChars="200" w:left="100" w:hangingChars="200" w:hanging="200"/>
    </w:pPr>
  </w:style>
  <w:style w:type="paragraph" w:styleId="List3">
    <w:name w:val="List 3"/>
    <w:basedOn w:val="Normal"/>
    <w:qFormat/>
    <w:rsid w:val="00FA21B3"/>
    <w:pPr>
      <w:ind w:leftChars="400" w:left="100" w:hangingChars="200" w:hanging="200"/>
    </w:pPr>
  </w:style>
  <w:style w:type="paragraph" w:styleId="List4">
    <w:name w:val="List 4"/>
    <w:basedOn w:val="Normal"/>
    <w:qFormat/>
    <w:rsid w:val="00FA21B3"/>
    <w:pPr>
      <w:ind w:leftChars="600" w:left="100" w:hangingChars="200" w:hanging="200"/>
    </w:pPr>
  </w:style>
  <w:style w:type="paragraph" w:styleId="List5">
    <w:name w:val="List 5"/>
    <w:basedOn w:val="Normal"/>
    <w:qFormat/>
    <w:rsid w:val="00FA21B3"/>
    <w:pPr>
      <w:ind w:leftChars="800" w:left="100" w:hangingChars="200" w:hanging="200"/>
    </w:pPr>
  </w:style>
  <w:style w:type="paragraph" w:styleId="ListBullet">
    <w:name w:val="List Bullet"/>
    <w:basedOn w:val="Normal"/>
    <w:qFormat/>
    <w:rsid w:val="00FA21B3"/>
    <w:pPr>
      <w:numPr>
        <w:numId w:val="1"/>
      </w:numPr>
    </w:pPr>
  </w:style>
  <w:style w:type="paragraph" w:styleId="ListBullet2">
    <w:name w:val="List Bullet 2"/>
    <w:basedOn w:val="Normal"/>
    <w:qFormat/>
    <w:rsid w:val="00FA21B3"/>
    <w:pPr>
      <w:numPr>
        <w:numId w:val="2"/>
      </w:numPr>
    </w:pPr>
  </w:style>
  <w:style w:type="paragraph" w:styleId="ListBullet3">
    <w:name w:val="List Bullet 3"/>
    <w:basedOn w:val="Normal"/>
    <w:qFormat/>
    <w:rsid w:val="00FA21B3"/>
    <w:pPr>
      <w:numPr>
        <w:numId w:val="3"/>
      </w:numPr>
    </w:pPr>
  </w:style>
  <w:style w:type="paragraph" w:styleId="ListBullet4">
    <w:name w:val="List Bullet 4"/>
    <w:basedOn w:val="Normal"/>
    <w:qFormat/>
    <w:rsid w:val="00FA21B3"/>
    <w:pPr>
      <w:numPr>
        <w:numId w:val="4"/>
      </w:numPr>
    </w:pPr>
  </w:style>
  <w:style w:type="paragraph" w:styleId="ListBullet5">
    <w:name w:val="List Bullet 5"/>
    <w:basedOn w:val="Normal"/>
    <w:qFormat/>
    <w:rsid w:val="00FA21B3"/>
    <w:pPr>
      <w:numPr>
        <w:numId w:val="5"/>
      </w:numPr>
    </w:pPr>
  </w:style>
  <w:style w:type="paragraph" w:styleId="ListContinue">
    <w:name w:val="List Continue"/>
    <w:basedOn w:val="Normal"/>
    <w:qFormat/>
    <w:rsid w:val="00FA21B3"/>
    <w:pPr>
      <w:spacing w:after="120"/>
      <w:ind w:leftChars="200" w:left="420"/>
    </w:pPr>
  </w:style>
  <w:style w:type="paragraph" w:styleId="ListContinue2">
    <w:name w:val="List Continue 2"/>
    <w:basedOn w:val="Normal"/>
    <w:qFormat/>
    <w:rsid w:val="00FA21B3"/>
    <w:pPr>
      <w:spacing w:after="120"/>
      <w:ind w:leftChars="400" w:left="840"/>
    </w:pPr>
  </w:style>
  <w:style w:type="paragraph" w:styleId="ListContinue3">
    <w:name w:val="List Continue 3"/>
    <w:basedOn w:val="Normal"/>
    <w:qFormat/>
    <w:rsid w:val="00FA21B3"/>
    <w:pPr>
      <w:spacing w:after="120"/>
      <w:ind w:leftChars="600" w:left="1260"/>
    </w:pPr>
  </w:style>
  <w:style w:type="paragraph" w:styleId="ListContinue4">
    <w:name w:val="List Continue 4"/>
    <w:basedOn w:val="Normal"/>
    <w:qFormat/>
    <w:rsid w:val="00FA21B3"/>
    <w:pPr>
      <w:spacing w:after="120"/>
      <w:ind w:leftChars="800" w:left="1680"/>
    </w:pPr>
  </w:style>
  <w:style w:type="paragraph" w:styleId="ListContinue5">
    <w:name w:val="List Continue 5"/>
    <w:basedOn w:val="Normal"/>
    <w:qFormat/>
    <w:rsid w:val="00FA21B3"/>
    <w:pPr>
      <w:spacing w:after="120"/>
      <w:ind w:leftChars="1000" w:left="2100"/>
    </w:pPr>
  </w:style>
  <w:style w:type="paragraph" w:styleId="ListNumber">
    <w:name w:val="List Number"/>
    <w:basedOn w:val="Normal"/>
    <w:qFormat/>
    <w:rsid w:val="00FA21B3"/>
    <w:pPr>
      <w:numPr>
        <w:numId w:val="6"/>
      </w:numPr>
    </w:pPr>
  </w:style>
  <w:style w:type="paragraph" w:styleId="ListNumber2">
    <w:name w:val="List Number 2"/>
    <w:basedOn w:val="Normal"/>
    <w:qFormat/>
    <w:rsid w:val="00FA21B3"/>
    <w:pPr>
      <w:numPr>
        <w:numId w:val="7"/>
      </w:numPr>
    </w:pPr>
  </w:style>
  <w:style w:type="paragraph" w:styleId="ListNumber3">
    <w:name w:val="List Number 3"/>
    <w:basedOn w:val="Normal"/>
    <w:qFormat/>
    <w:rsid w:val="00FA21B3"/>
    <w:pPr>
      <w:numPr>
        <w:numId w:val="8"/>
      </w:numPr>
    </w:pPr>
  </w:style>
  <w:style w:type="paragraph" w:styleId="ListNumber4">
    <w:name w:val="List Number 4"/>
    <w:basedOn w:val="Normal"/>
    <w:qFormat/>
    <w:rsid w:val="00FA21B3"/>
    <w:pPr>
      <w:numPr>
        <w:numId w:val="9"/>
      </w:numPr>
    </w:pPr>
  </w:style>
  <w:style w:type="paragraph" w:styleId="ListNumber5">
    <w:name w:val="List Number 5"/>
    <w:basedOn w:val="Normal"/>
    <w:qFormat/>
    <w:rsid w:val="00FA21B3"/>
    <w:pPr>
      <w:numPr>
        <w:numId w:val="10"/>
      </w:numPr>
    </w:pPr>
  </w:style>
  <w:style w:type="paragraph" w:styleId="MacroText">
    <w:name w:val="macro"/>
    <w:qFormat/>
    <w:rsid w:val="00FA21B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rsid w:val="00FA21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paragraph" w:styleId="NormalWeb">
    <w:name w:val="Normal (Web)"/>
    <w:basedOn w:val="Normal"/>
    <w:qFormat/>
    <w:rsid w:val="00FA21B3"/>
  </w:style>
  <w:style w:type="paragraph" w:styleId="NormalIndent">
    <w:name w:val="Normal Indent"/>
    <w:basedOn w:val="Normal"/>
    <w:qFormat/>
    <w:rsid w:val="00FA21B3"/>
    <w:pPr>
      <w:ind w:firstLineChars="200" w:firstLine="420"/>
    </w:pPr>
  </w:style>
  <w:style w:type="paragraph" w:styleId="NoteHeading">
    <w:name w:val="Note Heading"/>
    <w:basedOn w:val="Normal"/>
    <w:next w:val="Normal"/>
    <w:qFormat/>
    <w:rsid w:val="00FA21B3"/>
    <w:pPr>
      <w:jc w:val="center"/>
    </w:pPr>
  </w:style>
  <w:style w:type="character" w:styleId="PageNumber">
    <w:name w:val="page number"/>
    <w:basedOn w:val="DefaultParagraphFont"/>
    <w:qFormat/>
    <w:rsid w:val="00FA21B3"/>
  </w:style>
  <w:style w:type="paragraph" w:styleId="PlainText">
    <w:name w:val="Plain Text"/>
    <w:basedOn w:val="Normal"/>
    <w:qFormat/>
    <w:rsid w:val="00FA21B3"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  <w:rsid w:val="00FA21B3"/>
  </w:style>
  <w:style w:type="paragraph" w:styleId="Signature">
    <w:name w:val="Signature"/>
    <w:basedOn w:val="Normal"/>
    <w:qFormat/>
    <w:rsid w:val="00FA21B3"/>
    <w:pPr>
      <w:ind w:leftChars="2100" w:left="100"/>
    </w:pPr>
  </w:style>
  <w:style w:type="character" w:styleId="Strong">
    <w:name w:val="Strong"/>
    <w:basedOn w:val="DefaultParagraphFont"/>
    <w:qFormat/>
    <w:rsid w:val="00FA21B3"/>
    <w:rPr>
      <w:b/>
      <w:bCs/>
    </w:rPr>
  </w:style>
  <w:style w:type="paragraph" w:styleId="Subtitle">
    <w:name w:val="Subtitle"/>
    <w:basedOn w:val="Normal"/>
    <w:qFormat/>
    <w:rsid w:val="00FA21B3"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rsid w:val="00FA21B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rsid w:val="00FA21B3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rsid w:val="00FA21B3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rsid w:val="00FA21B3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rsid w:val="00FA21B3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rsid w:val="00FA21B3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rsid w:val="00FA21B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rsid w:val="00FA21B3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rsid w:val="00FA21B3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rsid w:val="00FA21B3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rsid w:val="00FA21B3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rsid w:val="00FA21B3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rsid w:val="00FA21B3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rsid w:val="00FA21B3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rsid w:val="00FA21B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rsid w:val="00FA21B3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rsid w:val="00FA21B3"/>
    <w:pPr>
      <w:ind w:leftChars="200" w:left="420"/>
    </w:pPr>
  </w:style>
  <w:style w:type="paragraph" w:styleId="TableofFigures">
    <w:name w:val="table of figures"/>
    <w:basedOn w:val="Normal"/>
    <w:next w:val="Normal"/>
    <w:qFormat/>
    <w:rsid w:val="00FA21B3"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rsid w:val="00FA21B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rsid w:val="00FA21B3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rsid w:val="00FA21B3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rsid w:val="00FA21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qFormat/>
    <w:rsid w:val="00FA21B3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rsid w:val="00FA21B3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rsid w:val="00FA21B3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rsid w:val="00FA21B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rsid w:val="00FA21B3"/>
    <w:pPr>
      <w:spacing w:before="120"/>
    </w:pPr>
    <w:rPr>
      <w:rFonts w:ascii="Arial" w:hAnsi="Arial"/>
    </w:rPr>
  </w:style>
  <w:style w:type="paragraph" w:styleId="TOC1">
    <w:name w:val="toc 1"/>
    <w:basedOn w:val="Normal"/>
    <w:next w:val="Normal"/>
    <w:qFormat/>
    <w:rsid w:val="00FA21B3"/>
  </w:style>
  <w:style w:type="paragraph" w:styleId="TOC2">
    <w:name w:val="toc 2"/>
    <w:basedOn w:val="Normal"/>
    <w:next w:val="Normal"/>
    <w:qFormat/>
    <w:rsid w:val="00FA21B3"/>
    <w:pPr>
      <w:ind w:leftChars="200" w:left="420"/>
    </w:pPr>
  </w:style>
  <w:style w:type="paragraph" w:styleId="TOC3">
    <w:name w:val="toc 3"/>
    <w:basedOn w:val="Normal"/>
    <w:next w:val="Normal"/>
    <w:qFormat/>
    <w:rsid w:val="00FA21B3"/>
    <w:pPr>
      <w:ind w:leftChars="400" w:left="840"/>
    </w:pPr>
  </w:style>
  <w:style w:type="paragraph" w:styleId="TOC4">
    <w:name w:val="toc 4"/>
    <w:basedOn w:val="Normal"/>
    <w:next w:val="Normal"/>
    <w:qFormat/>
    <w:rsid w:val="00FA21B3"/>
    <w:pPr>
      <w:ind w:leftChars="600" w:left="1260"/>
    </w:pPr>
  </w:style>
  <w:style w:type="paragraph" w:styleId="TOC5">
    <w:name w:val="toc 5"/>
    <w:basedOn w:val="Normal"/>
    <w:next w:val="Normal"/>
    <w:qFormat/>
    <w:rsid w:val="00FA21B3"/>
    <w:pPr>
      <w:ind w:leftChars="800" w:left="1680"/>
    </w:pPr>
  </w:style>
  <w:style w:type="paragraph" w:styleId="TOC6">
    <w:name w:val="toc 6"/>
    <w:basedOn w:val="Normal"/>
    <w:next w:val="Normal"/>
    <w:qFormat/>
    <w:rsid w:val="00FA21B3"/>
    <w:pPr>
      <w:ind w:leftChars="1000" w:left="2100"/>
    </w:pPr>
  </w:style>
  <w:style w:type="paragraph" w:styleId="TOC7">
    <w:name w:val="toc 7"/>
    <w:basedOn w:val="Normal"/>
    <w:next w:val="Normal"/>
    <w:qFormat/>
    <w:rsid w:val="00FA21B3"/>
    <w:pPr>
      <w:ind w:leftChars="1200" w:left="2520"/>
    </w:pPr>
  </w:style>
  <w:style w:type="paragraph" w:styleId="TOC8">
    <w:name w:val="toc 8"/>
    <w:basedOn w:val="Normal"/>
    <w:next w:val="Normal"/>
    <w:qFormat/>
    <w:rsid w:val="00FA21B3"/>
    <w:pPr>
      <w:ind w:leftChars="1400" w:left="2940"/>
    </w:pPr>
  </w:style>
  <w:style w:type="paragraph" w:styleId="TOC9">
    <w:name w:val="toc 9"/>
    <w:basedOn w:val="Normal"/>
    <w:next w:val="Normal"/>
    <w:qFormat/>
    <w:rsid w:val="00FA21B3"/>
    <w:pPr>
      <w:ind w:leftChars="1600" w:left="3360"/>
    </w:pPr>
  </w:style>
  <w:style w:type="table" w:styleId="LightShading">
    <w:name w:val="Light Shading"/>
    <w:basedOn w:val="TableNormal"/>
    <w:uiPriority w:val="60"/>
    <w:qFormat/>
    <w:rsid w:val="00FA21B3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sid w:val="00FA21B3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sid w:val="00FA21B3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sid w:val="00FA21B3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sid w:val="00FA21B3"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sid w:val="00FA21B3"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sid w:val="00FA21B3"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rsid w:val="00FA21B3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rsid w:val="00FA21B3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rsid w:val="00FA21B3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rsid w:val="00FA21B3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rsid w:val="00FA21B3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rsid w:val="00FA21B3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rsid w:val="00FA21B3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rsid w:val="00FA21B3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rsid w:val="00FA21B3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rsid w:val="00FA21B3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rsid w:val="00FA21B3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rsid w:val="00FA21B3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rsid w:val="00FA21B3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rsid w:val="00FA21B3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rsid w:val="00FA21B3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rsid w:val="00FA21B3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rsid w:val="00FA21B3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rsid w:val="00FA21B3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rsid w:val="00FA21B3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rsid w:val="00FA21B3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rsid w:val="00FA21B3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rsid w:val="00FA21B3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rsid w:val="00FA21B3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rsid w:val="00FA21B3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rsid w:val="00FA21B3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rsid w:val="00FA21B3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rsid w:val="00FA21B3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rsid w:val="00FA21B3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sid w:val="00FA21B3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sid w:val="00FA21B3"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sid w:val="00FA21B3"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sid w:val="00FA21B3"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sid w:val="00FA21B3"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sid w:val="00FA21B3"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sid w:val="00FA21B3"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rsid w:val="00FA21B3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rsid w:val="00FA21B3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rsid w:val="00FA21B3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rsid w:val="00FA21B3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rsid w:val="00FA21B3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rsid w:val="00FA21B3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rsid w:val="00FA21B3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sid w:val="00FA21B3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rsid w:val="00FA21B3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rsid w:val="00FA21B3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rsid w:val="00FA21B3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rsid w:val="00FA21B3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rsid w:val="00FA21B3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rsid w:val="00FA21B3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rsid w:val="00FA21B3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sid w:val="00FA21B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sid w:val="00FA21B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sid w:val="00FA21B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sid w:val="00FA21B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sid w:val="00FA21B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sid w:val="00FA21B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sid w:val="00FA21B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sid w:val="00FA21B3"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sid w:val="00FA21B3"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sid w:val="00FA21B3"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sid w:val="00FA21B3"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sid w:val="00FA21B3"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sid w:val="00FA21B3"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sid w:val="00FA21B3"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sid w:val="00FA21B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sid w:val="00FA21B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sid w:val="00FA21B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sid w:val="00FA21B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sid w:val="00FA21B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sid w:val="00FA21B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sid w:val="00FA21B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sid w:val="00FA21B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sid w:val="00FA21B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sid w:val="00FA21B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sid w:val="00FA21B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sid w:val="00FA21B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sid w:val="00FA21B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sid w:val="00FA21B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imsassignment.com/online-buy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pkieducation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Windows User</cp:lastModifiedBy>
  <cp:revision>6</cp:revision>
  <dcterms:created xsi:type="dcterms:W3CDTF">2022-09-27T10:32:00Z</dcterms:created>
  <dcterms:modified xsi:type="dcterms:W3CDTF">2022-10-27T20:57:00Z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27E5E467EEC24D85AAFE692C24E73CD6</vt:lpwstr>
  </property>
  <property fmtid="{D5CDD505-2E9C-101B-9397-08002B2CF9AE}" pid="3" name="KSOProductBuildVer">
    <vt:lpwstr>1033-11.2.0.11341</vt:lpwstr>
  </property>
</Properties>
</file>