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77" w:rsidRPr="00613035" w:rsidRDefault="00B77997" w:rsidP="00613035">
      <w:pPr>
        <w:jc w:val="center"/>
        <w:rPr>
          <w:rFonts w:ascii="Times New Roman" w:eastAsia="Calibri-Bold" w:hAnsi="Times New Roman" w:cs="Times New Roman"/>
          <w:b/>
          <w:bCs/>
          <w:color w:val="000000" w:themeColor="text1"/>
          <w:highlight w:val="yellow"/>
        </w:rPr>
      </w:pPr>
      <w:r w:rsidRPr="00613035">
        <w:rPr>
          <w:rFonts w:ascii="Times New Roman" w:eastAsia="Calibri-Bold" w:hAnsi="Times New Roman" w:cs="Times New Roman"/>
          <w:b/>
          <w:bCs/>
          <w:color w:val="000000" w:themeColor="text1"/>
          <w:highlight w:val="yellow"/>
        </w:rPr>
        <w:t>Information Systems for Managers</w:t>
      </w:r>
    </w:p>
    <w:p w:rsidR="00613035" w:rsidRPr="00613035" w:rsidRDefault="00613035" w:rsidP="00613035">
      <w:pPr>
        <w:spacing w:line="360" w:lineRule="auto"/>
        <w:jc w:val="both"/>
        <w:rPr>
          <w:rFonts w:ascii="Times New Roman" w:eastAsia="Calibri-Bold" w:hAnsi="Times New Roman" w:cs="Times New Roman"/>
          <w:b/>
          <w:bCs/>
          <w:color w:val="000000" w:themeColor="text1"/>
        </w:rPr>
      </w:pPr>
    </w:p>
    <w:p w:rsidR="00742D37" w:rsidRPr="00742D37" w:rsidRDefault="00613035" w:rsidP="00742D37">
      <w:pPr>
        <w:spacing w:line="360" w:lineRule="auto"/>
        <w:jc w:val="both"/>
        <w:rPr>
          <w:rFonts w:ascii="Times New Roman" w:eastAsia="Calibri-Bold" w:hAnsi="Times New Roman" w:cs="Times New Roman"/>
          <w:b/>
          <w:bCs/>
          <w:color w:val="000000" w:themeColor="text1"/>
        </w:rPr>
      </w:pPr>
      <w:r w:rsidRPr="00613035">
        <w:rPr>
          <w:rFonts w:ascii="Times New Roman" w:eastAsia="Calibri-Bold" w:hAnsi="Times New Roman" w:cs="Times New Roman"/>
          <w:b/>
          <w:bCs/>
          <w:color w:val="000000" w:themeColor="text1"/>
        </w:rPr>
        <w:t xml:space="preserve">1. </w:t>
      </w:r>
      <w:r w:rsidR="00742D37" w:rsidRPr="00742D37">
        <w:rPr>
          <w:rFonts w:ascii="Times New Roman" w:eastAsia="Calibri-Bold" w:hAnsi="Times New Roman" w:cs="Times New Roman"/>
          <w:b/>
          <w:bCs/>
          <w:color w:val="000000" w:themeColor="text1"/>
        </w:rPr>
        <w:t>Farokh Motorwala is the CTO at D'Costa Cosmetics in Hyderabad, Farokh wants to revamp the firm's IT Infrastructure and align it to the Corporate Strategy.</w:t>
      </w:r>
    </w:p>
    <w:p w:rsidR="00604977" w:rsidRPr="00613035" w:rsidRDefault="00742D37" w:rsidP="00742D37">
      <w:pPr>
        <w:spacing w:line="360" w:lineRule="auto"/>
        <w:jc w:val="both"/>
        <w:rPr>
          <w:rFonts w:ascii="Times New Roman" w:eastAsia="Calibri-Bold" w:hAnsi="Times New Roman" w:cs="Times New Roman"/>
          <w:b/>
          <w:bCs/>
          <w:color w:val="000000" w:themeColor="text1"/>
        </w:rPr>
      </w:pPr>
      <w:r w:rsidRPr="00742D37">
        <w:rPr>
          <w:rFonts w:ascii="Times New Roman" w:eastAsia="Calibri-Bold" w:hAnsi="Times New Roman" w:cs="Times New Roman"/>
          <w:b/>
          <w:bCs/>
          <w:color w:val="000000" w:themeColor="text1"/>
        </w:rPr>
        <w:t>In order to do this, what are the Technical and Business Considerations for Farokh? What are the Laws of IT Infra which Farokh must keep in mind?</w:t>
      </w:r>
    </w:p>
    <w:p w:rsidR="00604977" w:rsidRPr="00613035" w:rsidRDefault="00604977" w:rsidP="00613035">
      <w:pPr>
        <w:spacing w:line="360" w:lineRule="auto"/>
        <w:jc w:val="both"/>
        <w:rPr>
          <w:rFonts w:ascii="Times New Roman" w:eastAsia="Calibri-Bold" w:hAnsi="Times New Roman" w:cs="Times New Roman"/>
          <w:b/>
          <w:bCs/>
          <w:color w:val="000000" w:themeColor="text1"/>
        </w:rPr>
      </w:pPr>
    </w:p>
    <w:p w:rsidR="00604977" w:rsidRPr="00613035" w:rsidRDefault="00B77997" w:rsidP="00613035">
      <w:pPr>
        <w:spacing w:line="360" w:lineRule="auto"/>
        <w:jc w:val="both"/>
        <w:rPr>
          <w:rFonts w:ascii="Times New Roman" w:eastAsia="Calibri-Bold" w:hAnsi="Times New Roman" w:cs="Times New Roman"/>
          <w:b/>
          <w:bCs/>
          <w:color w:val="000000" w:themeColor="text1"/>
        </w:rPr>
      </w:pPr>
      <w:r w:rsidRPr="00613035">
        <w:rPr>
          <w:rFonts w:ascii="Times New Roman" w:eastAsia="Calibri-Bold" w:hAnsi="Times New Roman" w:cs="Times New Roman"/>
          <w:b/>
          <w:bCs/>
          <w:color w:val="000000" w:themeColor="text1"/>
        </w:rPr>
        <w:t>SOLUTION</w:t>
      </w:r>
    </w:p>
    <w:p w:rsidR="00604977" w:rsidRPr="00613035" w:rsidRDefault="002A6AAD" w:rsidP="00613035">
      <w:pPr>
        <w:spacing w:line="360" w:lineRule="auto"/>
        <w:jc w:val="both"/>
        <w:rPr>
          <w:rFonts w:ascii="Times New Roman" w:eastAsia="Calibri-Bold" w:hAnsi="Times New Roman" w:cs="Times New Roman"/>
          <w:b/>
          <w:bCs/>
          <w:color w:val="000000" w:themeColor="text1"/>
        </w:rPr>
      </w:pPr>
      <w:r>
        <w:rPr>
          <w:rFonts w:ascii="Times New Roman" w:eastAsia="Calibri-Bold" w:hAnsi="Times New Roman" w:cs="Times New Roman"/>
          <w:b/>
          <w:bCs/>
          <w:color w:val="000000" w:themeColor="text1"/>
        </w:rPr>
        <w:t xml:space="preserve"> </w:t>
      </w:r>
      <w:r w:rsidR="004A3913">
        <w:rPr>
          <w:rFonts w:ascii="Times New Roman" w:eastAsia="Calibri-Bold" w:hAnsi="Times New Roman" w:cs="Times New Roman"/>
          <w:b/>
          <w:bCs/>
          <w:color w:val="000000" w:themeColor="text1"/>
        </w:rPr>
        <w:t xml:space="preserve"> </w:t>
      </w:r>
    </w:p>
    <w:p w:rsidR="00604977" w:rsidRPr="00613035" w:rsidRDefault="00B77997" w:rsidP="00613035">
      <w:pPr>
        <w:spacing w:line="360" w:lineRule="auto"/>
        <w:jc w:val="both"/>
        <w:rPr>
          <w:rFonts w:ascii="Times New Roman" w:eastAsia="Calibri-Bold" w:hAnsi="Times New Roman" w:cs="Times New Roman"/>
          <w:b/>
          <w:bCs/>
          <w:color w:val="000000" w:themeColor="text1"/>
        </w:rPr>
      </w:pPr>
      <w:r w:rsidRPr="00613035">
        <w:rPr>
          <w:rFonts w:ascii="Times New Roman" w:eastAsia="Calibri-Bold" w:hAnsi="Times New Roman" w:cs="Times New Roman"/>
          <w:b/>
          <w:bCs/>
          <w:color w:val="000000" w:themeColor="text1"/>
        </w:rPr>
        <w:t>Introduction</w:t>
      </w:r>
    </w:p>
    <w:p w:rsidR="00604977" w:rsidRPr="00613035" w:rsidRDefault="00604977" w:rsidP="00613035">
      <w:pPr>
        <w:spacing w:line="360" w:lineRule="auto"/>
        <w:jc w:val="both"/>
        <w:rPr>
          <w:rFonts w:ascii="Times New Roman" w:eastAsia="Calibri-Bold" w:hAnsi="Times New Roman" w:cs="Times New Roman"/>
          <w:b/>
          <w:bCs/>
          <w:color w:val="000000" w:themeColor="text1"/>
        </w:rPr>
      </w:pPr>
    </w:p>
    <w:p w:rsidR="00E55057" w:rsidRDefault="00B77997" w:rsidP="00E55057">
      <w:pPr>
        <w:shd w:val="clear" w:color="auto" w:fill="FFFFFF"/>
        <w:spacing w:after="240"/>
        <w:rPr>
          <w:sz w:val="27"/>
          <w:szCs w:val="27"/>
        </w:rPr>
      </w:pPr>
      <w:r w:rsidRPr="00613035">
        <w:rPr>
          <w:rFonts w:ascii="Times New Roman" w:eastAsia="Calibri-Bold" w:hAnsi="Times New Roman" w:cs="Times New Roman"/>
          <w:color w:val="000000" w:themeColor="text1"/>
        </w:rPr>
        <w:t xml:space="preserve">Farokh is keen to revamp D'Costa </w:t>
      </w:r>
      <w:r w:rsidR="0066523E" w:rsidRPr="0066523E">
        <w:rPr>
          <w:rFonts w:ascii="Times New Roman" w:eastAsia="Calibri-Bold" w:hAnsi="Times New Roman" w:cs="Times New Roman"/>
          <w:color w:val="000000" w:themeColor="text1"/>
        </w:rPr>
        <w:t>Cosmetics</w:t>
      </w:r>
      <w:r w:rsidRPr="00613035">
        <w:rPr>
          <w:rFonts w:ascii="Times New Roman" w:eastAsia="Calibri-Bold" w:hAnsi="Times New Roman" w:cs="Times New Roman"/>
          <w:color w:val="000000" w:themeColor="text1"/>
        </w:rPr>
        <w:t xml:space="preserve"> IT Infrastructure and align it to the Corporate Strategy. So, he must study the fact the divide between business and IT is so culturally evident that it reads like a workplace joke's punchline. The business folks consider technology is just about turning on or off PCs as and when needed and the tech-savvy </w:t>
      </w:r>
      <w:r w:rsidR="00E55057">
        <w:rPr>
          <w:rFonts w:ascii="Georgia" w:hAnsi="Georgia"/>
          <w:sz w:val="33"/>
          <w:szCs w:val="33"/>
          <w:highlight w:val="red"/>
          <w:shd w:val="clear" w:color="auto" w:fill="FFFF00"/>
        </w:rPr>
        <w:t>It is only half solved</w:t>
      </w:r>
    </w:p>
    <w:p w:rsidR="00E55057" w:rsidRDefault="00E55057" w:rsidP="00E55057">
      <w:pPr>
        <w:shd w:val="clear" w:color="auto" w:fill="FFFFFF"/>
        <w:jc w:val="center"/>
        <w:rPr>
          <w:rFonts w:ascii="Georgia" w:hAnsi="Georgia" w:cs="Calibri"/>
          <w:color w:val="222222"/>
          <w:sz w:val="33"/>
          <w:szCs w:val="33"/>
          <w:shd w:val="clear" w:color="auto" w:fill="FFFF00"/>
        </w:rPr>
      </w:pPr>
    </w:p>
    <w:p w:rsidR="00E55057" w:rsidRDefault="00E55057" w:rsidP="00E55057">
      <w:pPr>
        <w:shd w:val="clear" w:color="auto" w:fill="FFFFFF"/>
        <w:jc w:val="center"/>
        <w:rPr>
          <w:rFonts w:ascii="Trebuchet MS" w:hAnsi="Trebuchet MS" w:cs="Calibri"/>
          <w:color w:val="222222"/>
          <w:sz w:val="22"/>
          <w:szCs w:val="22"/>
        </w:rPr>
      </w:pPr>
      <w:r>
        <w:rPr>
          <w:rFonts w:ascii="Georgia" w:hAnsi="Georgia" w:cs="Calibri"/>
          <w:color w:val="222222"/>
          <w:sz w:val="33"/>
          <w:szCs w:val="33"/>
          <w:shd w:val="clear" w:color="auto" w:fill="FFFF00"/>
        </w:rPr>
        <w:t>Buy Complete from our online store</w:t>
      </w:r>
    </w:p>
    <w:p w:rsidR="00E55057" w:rsidRDefault="00E55057" w:rsidP="00E55057">
      <w:pPr>
        <w:shd w:val="clear" w:color="auto" w:fill="FFFFFF"/>
        <w:jc w:val="center"/>
        <w:rPr>
          <w:rFonts w:cs="Calibri"/>
          <w:color w:val="222222"/>
        </w:rPr>
      </w:pPr>
    </w:p>
    <w:p w:rsidR="00E55057" w:rsidRDefault="00E55057" w:rsidP="00E55057">
      <w:pPr>
        <w:shd w:val="clear" w:color="auto" w:fill="FFFFFF"/>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55057" w:rsidRDefault="00E55057" w:rsidP="00E55057">
      <w:pPr>
        <w:shd w:val="clear" w:color="auto" w:fill="FFFFFF"/>
        <w:jc w:val="center"/>
        <w:rPr>
          <w:rFonts w:cs="Calibri"/>
          <w:color w:val="222222"/>
        </w:rPr>
      </w:pPr>
    </w:p>
    <w:p w:rsidR="00E55057" w:rsidRDefault="00E55057" w:rsidP="00E55057">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E55057" w:rsidRDefault="00E55057" w:rsidP="00E55057">
      <w:pPr>
        <w:shd w:val="clear" w:color="auto" w:fill="FFFFFF"/>
        <w:jc w:val="center"/>
        <w:rPr>
          <w:rFonts w:ascii="Arial" w:hAnsi="Arial" w:cs="Calibri"/>
          <w:color w:val="222222"/>
          <w:sz w:val="22"/>
          <w:szCs w:val="22"/>
        </w:rPr>
      </w:pPr>
    </w:p>
    <w:p w:rsidR="00E55057" w:rsidRDefault="00E55057" w:rsidP="00E55057">
      <w:pPr>
        <w:shd w:val="clear" w:color="auto" w:fill="FFFFFF"/>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E55057" w:rsidRDefault="00E55057" w:rsidP="00E55057">
      <w:pPr>
        <w:shd w:val="clear" w:color="auto" w:fill="FFFFFF"/>
        <w:jc w:val="center"/>
        <w:rPr>
          <w:rFonts w:ascii="Georgia" w:hAnsi="Georgia" w:cs="Calibri"/>
          <w:color w:val="500050"/>
          <w:sz w:val="33"/>
          <w:szCs w:val="33"/>
        </w:rPr>
      </w:pPr>
    </w:p>
    <w:p w:rsidR="00E55057" w:rsidRDefault="00E55057" w:rsidP="00E55057">
      <w:pPr>
        <w:shd w:val="clear" w:color="auto" w:fill="FFFFFF"/>
        <w:jc w:val="center"/>
        <w:rPr>
          <w:rFonts w:ascii="Trebuchet MS" w:hAnsi="Trebuchet MS" w:cs="Calibri"/>
          <w:color w:val="500050"/>
          <w:sz w:val="22"/>
          <w:szCs w:val="22"/>
        </w:rPr>
      </w:pPr>
      <w:r>
        <w:rPr>
          <w:rFonts w:ascii="Georgia" w:hAnsi="Georgia" w:cs="Calibri"/>
          <w:color w:val="500050"/>
          <w:sz w:val="33"/>
          <w:szCs w:val="33"/>
        </w:rPr>
        <w:t>Lowest price guarantee with quality.</w:t>
      </w:r>
    </w:p>
    <w:p w:rsidR="00E55057" w:rsidRDefault="00E55057" w:rsidP="00E55057">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E55057" w:rsidRDefault="00E55057" w:rsidP="00E55057">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55057" w:rsidRDefault="00E55057" w:rsidP="00E55057">
      <w:pPr>
        <w:shd w:val="clear" w:color="auto" w:fill="FFFFFF"/>
        <w:jc w:val="center"/>
        <w:rPr>
          <w:rFonts w:cs="Calibri"/>
          <w:color w:val="500050"/>
        </w:rPr>
      </w:pPr>
    </w:p>
    <w:p w:rsidR="00E55057" w:rsidRDefault="00E55057" w:rsidP="00E55057">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E55057" w:rsidRDefault="00E55057" w:rsidP="00E55057">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E55057" w:rsidRDefault="00E55057" w:rsidP="00E55057">
      <w:pPr>
        <w:shd w:val="clear" w:color="auto" w:fill="FFFFFF"/>
        <w:jc w:val="center"/>
        <w:rPr>
          <w:rFonts w:cs="Calibri"/>
          <w:color w:val="500050"/>
        </w:rPr>
      </w:pPr>
      <w:r>
        <w:rPr>
          <w:rFonts w:ascii="Georgia" w:hAnsi="Georgia" w:cs="Calibri"/>
          <w:color w:val="500050"/>
          <w:sz w:val="33"/>
          <w:szCs w:val="33"/>
        </w:rPr>
        <w:t>1 hour.</w:t>
      </w:r>
    </w:p>
    <w:p w:rsidR="00E55057" w:rsidRDefault="00E55057" w:rsidP="00E55057">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55057" w:rsidRDefault="00E55057" w:rsidP="00E55057">
      <w:pPr>
        <w:shd w:val="clear" w:color="auto" w:fill="FFFFFF"/>
        <w:jc w:val="center"/>
        <w:rPr>
          <w:rFonts w:cs="Calibri"/>
          <w:color w:val="500050"/>
        </w:rPr>
      </w:pPr>
      <w:r>
        <w:rPr>
          <w:rFonts w:ascii="Georgia" w:hAnsi="Georgia" w:cs="Calibri"/>
          <w:color w:val="500050"/>
          <w:sz w:val="33"/>
          <w:szCs w:val="33"/>
          <w:shd w:val="clear" w:color="auto" w:fill="FF0000"/>
        </w:rPr>
        <w:lastRenderedPageBreak/>
        <w:t>whatsapp no 8791490301.</w:t>
      </w:r>
    </w:p>
    <w:p w:rsidR="00E55057" w:rsidRDefault="00E55057" w:rsidP="00E55057">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55057" w:rsidRDefault="00E55057" w:rsidP="00E55057">
      <w:pPr>
        <w:jc w:val="both"/>
        <w:rPr>
          <w:rFonts w:ascii="Times New Roman" w:eastAsia="Times New Roman" w:hAnsi="Times New Roman" w:cs="Times New Roman"/>
          <w:color w:val="0E101A"/>
        </w:rPr>
      </w:pPr>
    </w:p>
    <w:p w:rsidR="00604977" w:rsidRPr="00613035" w:rsidRDefault="00613035" w:rsidP="00E55057">
      <w:pPr>
        <w:spacing w:line="360" w:lineRule="auto"/>
        <w:jc w:val="both"/>
        <w:rPr>
          <w:rFonts w:ascii="Times New Roman" w:eastAsia="TimesNewRomanPS-BoldMT" w:hAnsi="Times New Roman" w:cs="Times New Roman"/>
          <w:b/>
          <w:bCs/>
          <w:color w:val="000000" w:themeColor="text1"/>
        </w:rPr>
      </w:pPr>
      <w:r w:rsidRPr="00613035">
        <w:rPr>
          <w:rFonts w:ascii="Times New Roman" w:eastAsia="Calibri-Bold" w:hAnsi="Times New Roman" w:cs="Times New Roman"/>
          <w:b/>
          <w:color w:val="000000" w:themeColor="text1"/>
        </w:rPr>
        <w:t xml:space="preserve">2. </w:t>
      </w:r>
      <w:r w:rsidR="00B77997" w:rsidRPr="00613035">
        <w:rPr>
          <w:rFonts w:ascii="Times New Roman" w:eastAsia="SimSun" w:hAnsi="Times New Roman" w:cs="Times New Roman"/>
          <w:b/>
          <w:bCs/>
          <w:color w:val="000000" w:themeColor="text1"/>
        </w:rPr>
        <w:t>Bharat Petroleum Corporation Limited (BPCL) is an Indian government-owned oil and gas explorer and producer. BPCL's CEO is K. Padmakar. In this role, what is the Focus of the CEO's role (i.e. Objectives, Kinds of Decisions, the information needed, Timeframes, etc.)? What are the Primary IS &amp; Supporting IS Used (Description Data Types, Kind of Data, Type of Processing, which provides data to these IS</w:t>
      </w:r>
      <w:r w:rsidRPr="00613035">
        <w:rPr>
          <w:rFonts w:ascii="Times New Roman" w:eastAsia="SimSun" w:hAnsi="Times New Roman" w:cs="Times New Roman"/>
          <w:b/>
          <w:bCs/>
          <w:color w:val="000000" w:themeColor="text1"/>
        </w:rPr>
        <w:t>)?</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spacing w:line="360" w:lineRule="auto"/>
        <w:jc w:val="both"/>
        <w:rPr>
          <w:rFonts w:ascii="Times New Roman" w:eastAsia="TimesNewRomanPS-BoldMT" w:hAnsi="Times New Roman" w:cs="Times New Roman"/>
          <w:b/>
          <w:bCs/>
          <w:color w:val="000000" w:themeColor="text1"/>
        </w:rPr>
      </w:pPr>
      <w:r w:rsidRPr="00613035">
        <w:rPr>
          <w:rFonts w:ascii="Times New Roman" w:eastAsia="TimesNewRomanPS-BoldMT" w:hAnsi="Times New Roman" w:cs="Times New Roman"/>
          <w:b/>
          <w:bCs/>
          <w:color w:val="000000" w:themeColor="text1"/>
        </w:rPr>
        <w:t>SOLUTION</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spacing w:line="360" w:lineRule="auto"/>
        <w:jc w:val="both"/>
        <w:rPr>
          <w:rFonts w:ascii="Times New Roman" w:eastAsia="TimesNewRomanPS-BoldMT" w:hAnsi="Times New Roman" w:cs="Times New Roman"/>
          <w:b/>
          <w:bCs/>
          <w:color w:val="000000" w:themeColor="text1"/>
        </w:rPr>
      </w:pPr>
      <w:r w:rsidRPr="00613035">
        <w:rPr>
          <w:rFonts w:ascii="Times New Roman" w:eastAsia="TimesNewRomanPS-BoldMT" w:hAnsi="Times New Roman" w:cs="Times New Roman"/>
          <w:b/>
          <w:bCs/>
          <w:color w:val="000000" w:themeColor="text1"/>
        </w:rPr>
        <w:t>Introduction</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13035" w:rsidRDefault="00B77997" w:rsidP="00E55057">
      <w:pPr>
        <w:spacing w:line="360" w:lineRule="auto"/>
        <w:jc w:val="both"/>
        <w:rPr>
          <w:rFonts w:ascii="Times New Roman" w:eastAsia="TimesNewRomanPS-BoldMT" w:hAnsi="Times New Roman" w:cs="Times New Roman"/>
          <w:color w:val="000000" w:themeColor="text1"/>
        </w:rPr>
      </w:pPr>
      <w:r w:rsidRPr="00613035">
        <w:rPr>
          <w:rFonts w:ascii="Times New Roman" w:eastAsia="TimesNewRomanPS-BoldMT" w:hAnsi="Times New Roman" w:cs="Times New Roman"/>
          <w:color w:val="000000" w:themeColor="text1"/>
        </w:rPr>
        <w:t xml:space="preserve">Arthur D Little, Inc. (ADL). played a very significant role in bringing in a change initiative in BPCL that started towards the end of 1996.  In co-creating a vision for the company, the methodology of ADL involved a cross-section of the organization, who all determined the company's current reality, conceptualized the gaps between current reality, and vision, and finally evolved a change plan to bridge these gaps. The </w:t>
      </w:r>
    </w:p>
    <w:p w:rsidR="00E55057" w:rsidRPr="00613035" w:rsidRDefault="00E55057" w:rsidP="00E55057">
      <w:pPr>
        <w:spacing w:line="360" w:lineRule="auto"/>
        <w:jc w:val="both"/>
        <w:rPr>
          <w:rFonts w:ascii="Times New Roman" w:eastAsia="TimesNewRomanPS-BoldMT" w:hAnsi="Times New Roman" w:cs="Times New Roman"/>
          <w:color w:val="000000" w:themeColor="text1"/>
        </w:rPr>
      </w:pPr>
    </w:p>
    <w:p w:rsidR="00604977" w:rsidRPr="00613035" w:rsidRDefault="00613035" w:rsidP="00613035">
      <w:pPr>
        <w:spacing w:line="360" w:lineRule="auto"/>
        <w:jc w:val="both"/>
        <w:rPr>
          <w:rFonts w:ascii="Times New Roman" w:hAnsi="Times New Roman" w:cs="Times New Roman"/>
          <w:b/>
          <w:bCs/>
          <w:color w:val="000000" w:themeColor="text1"/>
        </w:rPr>
      </w:pPr>
      <w:r w:rsidRPr="00613035">
        <w:rPr>
          <w:rFonts w:ascii="Times New Roman" w:eastAsia="TimesNewRomanPS-BoldMT" w:hAnsi="Times New Roman" w:cs="Times New Roman"/>
          <w:b/>
          <w:color w:val="000000" w:themeColor="text1"/>
        </w:rPr>
        <w:t xml:space="preserve">3. </w:t>
      </w:r>
      <w:r w:rsidR="00B77997" w:rsidRPr="00613035">
        <w:rPr>
          <w:rFonts w:ascii="Times New Roman" w:eastAsia="SimSun" w:hAnsi="Times New Roman" w:cs="Times New Roman"/>
          <w:b/>
          <w:bCs/>
          <w:color w:val="000000" w:themeColor="text1"/>
        </w:rPr>
        <w:t xml:space="preserve">Jennifer Roberts has just been hired as the CIO at Hawthorne Investments. During her interview, Vijay Ananth, the CEO, tasked Jennifer with the responsibility of revamping the firm's IT Infrastructure. Now that Jennifer has come on board, she is keen to get started on the Infra Revamp initiative and has targeted BYOD as her first initiative. </w:t>
      </w:r>
    </w:p>
    <w:p w:rsidR="00604977" w:rsidRPr="00613035" w:rsidRDefault="00604977" w:rsidP="00613035">
      <w:pPr>
        <w:spacing w:line="360" w:lineRule="auto"/>
        <w:jc w:val="both"/>
        <w:rPr>
          <w:rFonts w:ascii="Times New Roman" w:hAnsi="Times New Roman" w:cs="Times New Roman"/>
          <w:b/>
          <w:bCs/>
          <w:color w:val="000000" w:themeColor="text1"/>
        </w:rPr>
      </w:pPr>
    </w:p>
    <w:p w:rsidR="00604977" w:rsidRPr="00613035" w:rsidRDefault="00B77997" w:rsidP="00613035">
      <w:pPr>
        <w:numPr>
          <w:ilvl w:val="0"/>
          <w:numId w:val="12"/>
        </w:numPr>
        <w:spacing w:line="360" w:lineRule="auto"/>
        <w:jc w:val="both"/>
        <w:rPr>
          <w:rFonts w:ascii="Times New Roman" w:eastAsia="TimesNewRomanPS-BoldMT" w:hAnsi="Times New Roman" w:cs="Times New Roman"/>
          <w:b/>
          <w:bCs/>
          <w:color w:val="000000" w:themeColor="text1"/>
        </w:rPr>
      </w:pPr>
      <w:r w:rsidRPr="00613035">
        <w:rPr>
          <w:rFonts w:ascii="Times New Roman" w:eastAsia="SimSun" w:hAnsi="Times New Roman" w:cs="Times New Roman"/>
          <w:b/>
          <w:bCs/>
          <w:color w:val="000000" w:themeColor="text1"/>
        </w:rPr>
        <w:t xml:space="preserve">What is BYOD? Explain the three (3) levels of BYOD. </w:t>
      </w:r>
      <w:r w:rsidRPr="00613035">
        <w:rPr>
          <w:rFonts w:ascii="Times New Roman" w:eastAsia="TimesNewRomanPS-BoldMT" w:hAnsi="Times New Roman" w:cs="Times New Roman"/>
          <w:b/>
          <w:bCs/>
          <w:color w:val="000000" w:themeColor="text1"/>
        </w:rPr>
        <w:t xml:space="preserve">(5 Marks) </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spacing w:line="360" w:lineRule="auto"/>
        <w:jc w:val="both"/>
        <w:rPr>
          <w:rFonts w:ascii="Times New Roman" w:eastAsia="TimesNewRomanPS-BoldMT" w:hAnsi="Times New Roman" w:cs="Times New Roman"/>
          <w:b/>
          <w:bCs/>
          <w:color w:val="000000" w:themeColor="text1"/>
        </w:rPr>
      </w:pPr>
      <w:r w:rsidRPr="00613035">
        <w:rPr>
          <w:rFonts w:ascii="Times New Roman" w:eastAsia="TimesNewRomanPS-BoldMT" w:hAnsi="Times New Roman" w:cs="Times New Roman"/>
          <w:b/>
          <w:bCs/>
          <w:color w:val="000000" w:themeColor="text1"/>
        </w:rPr>
        <w:t>SOLUTION</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spacing w:line="360" w:lineRule="auto"/>
        <w:jc w:val="both"/>
        <w:rPr>
          <w:rFonts w:ascii="Times New Roman" w:eastAsia="TimesNewRomanPS-BoldMT" w:hAnsi="Times New Roman" w:cs="Times New Roman"/>
          <w:b/>
          <w:bCs/>
          <w:color w:val="000000" w:themeColor="text1"/>
        </w:rPr>
      </w:pPr>
      <w:r w:rsidRPr="00613035">
        <w:rPr>
          <w:rFonts w:ascii="Times New Roman" w:eastAsia="TimesNewRomanPS-BoldMT" w:hAnsi="Times New Roman" w:cs="Times New Roman"/>
          <w:b/>
          <w:bCs/>
          <w:color w:val="000000" w:themeColor="text1"/>
        </w:rPr>
        <w:t>Introduction</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E55057">
      <w:pPr>
        <w:spacing w:line="360" w:lineRule="auto"/>
        <w:jc w:val="both"/>
        <w:rPr>
          <w:rFonts w:ascii="Times New Roman" w:eastAsia="TimesNewRomanPS-BoldMT" w:hAnsi="Times New Roman" w:cs="Times New Roman"/>
          <w:color w:val="000000" w:themeColor="text1"/>
        </w:rPr>
      </w:pPr>
      <w:r w:rsidRPr="00613035">
        <w:rPr>
          <w:rFonts w:ascii="Times New Roman" w:eastAsia="TimesNewRomanPS-BoldMT" w:hAnsi="Times New Roman" w:cs="Times New Roman"/>
          <w:color w:val="000000" w:themeColor="text1"/>
        </w:rPr>
        <w:t xml:space="preserve">Jennifer Roberts's keenness to go ahead with the Infra Revamp initiative Hawthorne Investments and has started her journey by targeting BYOD as her first initiative. As the requirement of the assignment, I need to highlight a few of the important Tips for establishing a successful BYOD policy in the </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numPr>
          <w:ilvl w:val="0"/>
          <w:numId w:val="12"/>
        </w:numPr>
        <w:spacing w:line="360" w:lineRule="auto"/>
        <w:jc w:val="both"/>
        <w:rPr>
          <w:rFonts w:ascii="Times New Roman" w:eastAsia="TimesNewRomanPS-BoldMT" w:hAnsi="Times New Roman" w:cs="Times New Roman"/>
          <w:b/>
          <w:bCs/>
          <w:color w:val="000000" w:themeColor="text1"/>
        </w:rPr>
      </w:pPr>
      <w:r w:rsidRPr="00613035">
        <w:rPr>
          <w:rFonts w:ascii="Times New Roman" w:eastAsia="SimSun" w:hAnsi="Times New Roman" w:cs="Times New Roman"/>
          <w:b/>
          <w:bCs/>
          <w:color w:val="000000" w:themeColor="text1"/>
        </w:rPr>
        <w:t xml:space="preserve">What are the Pros &amp; Cons (2 each) of BYOD? </w:t>
      </w:r>
      <w:r w:rsidRPr="00613035">
        <w:rPr>
          <w:rFonts w:ascii="Times New Roman" w:eastAsia="TimesNewRomanPS-BoldMT" w:hAnsi="Times New Roman" w:cs="Times New Roman"/>
          <w:b/>
          <w:bCs/>
          <w:color w:val="000000" w:themeColor="text1"/>
        </w:rPr>
        <w:t xml:space="preserve">(5 Marks) </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spacing w:line="360" w:lineRule="auto"/>
        <w:jc w:val="both"/>
        <w:rPr>
          <w:rFonts w:ascii="Times New Roman" w:eastAsia="TimesNewRomanPS-BoldMT" w:hAnsi="Times New Roman" w:cs="Times New Roman"/>
          <w:b/>
          <w:bCs/>
          <w:color w:val="000000" w:themeColor="text1"/>
        </w:rPr>
      </w:pPr>
      <w:r w:rsidRPr="00613035">
        <w:rPr>
          <w:rFonts w:ascii="Times New Roman" w:eastAsia="TimesNewRomanPS-BoldMT" w:hAnsi="Times New Roman" w:cs="Times New Roman"/>
          <w:b/>
          <w:bCs/>
          <w:color w:val="000000" w:themeColor="text1"/>
        </w:rPr>
        <w:t>SOLUTION</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613035">
      <w:pPr>
        <w:spacing w:line="360" w:lineRule="auto"/>
        <w:jc w:val="both"/>
        <w:rPr>
          <w:rFonts w:ascii="Times New Roman" w:eastAsia="TimesNewRomanPS-BoldMT" w:hAnsi="Times New Roman" w:cs="Times New Roman"/>
          <w:b/>
          <w:bCs/>
          <w:color w:val="000000" w:themeColor="text1"/>
        </w:rPr>
      </w:pPr>
      <w:r w:rsidRPr="00613035">
        <w:rPr>
          <w:rFonts w:ascii="Times New Roman" w:eastAsia="TimesNewRomanPS-BoldMT" w:hAnsi="Times New Roman" w:cs="Times New Roman"/>
          <w:b/>
          <w:bCs/>
          <w:color w:val="000000" w:themeColor="text1"/>
        </w:rPr>
        <w:t>Introduction</w:t>
      </w:r>
    </w:p>
    <w:p w:rsidR="00604977" w:rsidRPr="00613035" w:rsidRDefault="00604977" w:rsidP="00613035">
      <w:pPr>
        <w:spacing w:line="360" w:lineRule="auto"/>
        <w:jc w:val="both"/>
        <w:rPr>
          <w:rFonts w:ascii="Times New Roman" w:eastAsia="TimesNewRomanPS-BoldMT" w:hAnsi="Times New Roman" w:cs="Times New Roman"/>
          <w:b/>
          <w:bCs/>
          <w:color w:val="000000" w:themeColor="text1"/>
        </w:rPr>
      </w:pPr>
    </w:p>
    <w:p w:rsidR="00604977" w:rsidRPr="00613035" w:rsidRDefault="00B77997" w:rsidP="00E55057">
      <w:pPr>
        <w:spacing w:line="360" w:lineRule="auto"/>
        <w:jc w:val="both"/>
        <w:rPr>
          <w:rFonts w:ascii="Times New Roman" w:eastAsia="TimesNewRomanPS-BoldMT" w:hAnsi="Times New Roman" w:cs="Times New Roman"/>
          <w:color w:val="000000" w:themeColor="text1"/>
        </w:rPr>
      </w:pPr>
      <w:r w:rsidRPr="00613035">
        <w:rPr>
          <w:rFonts w:ascii="Times New Roman" w:eastAsia="TimesNewRomanPS-BoldMT" w:hAnsi="Times New Roman" w:cs="Times New Roman"/>
          <w:color w:val="000000" w:themeColor="text1"/>
        </w:rPr>
        <w:t xml:space="preserve">BYOD or Bring Your Device is the latest IT trend in town. It is a practice under which, employees are encouraged to make use of their devices to access systems and data of the enterprise. Being a small part of the larger trend of ‘IT consumerization’ – where software and hardware of the customer are allowed into organiz </w:t>
      </w:r>
    </w:p>
    <w:p w:rsidR="00604977" w:rsidRPr="00613035" w:rsidRDefault="00604977" w:rsidP="00613035">
      <w:pPr>
        <w:spacing w:line="360" w:lineRule="auto"/>
        <w:jc w:val="both"/>
        <w:rPr>
          <w:rFonts w:ascii="Times New Roman" w:eastAsia="TimesNewRomanPS-BoldMT" w:hAnsi="Times New Roman" w:cs="Times New Roman"/>
          <w:color w:val="000000" w:themeColor="text1"/>
        </w:rPr>
      </w:pPr>
    </w:p>
    <w:p w:rsidR="00604977" w:rsidRPr="00613035" w:rsidRDefault="00604977" w:rsidP="00613035">
      <w:pPr>
        <w:spacing w:line="360" w:lineRule="auto"/>
        <w:jc w:val="both"/>
        <w:rPr>
          <w:rFonts w:ascii="Times New Roman" w:eastAsia="TimesNewRomanPS-BoldMT" w:hAnsi="Times New Roman" w:cs="Times New Roman"/>
          <w:color w:val="000000" w:themeColor="text1"/>
        </w:rPr>
      </w:pPr>
    </w:p>
    <w:p w:rsidR="00604977" w:rsidRPr="00613035" w:rsidRDefault="00604977" w:rsidP="00613035">
      <w:pPr>
        <w:spacing w:line="360" w:lineRule="auto"/>
        <w:jc w:val="both"/>
        <w:rPr>
          <w:rFonts w:ascii="Times New Roman" w:eastAsia="TimesNewRomanPS-BoldMT" w:hAnsi="Times New Roman" w:cs="Times New Roman"/>
          <w:color w:val="000000" w:themeColor="text1"/>
        </w:rPr>
      </w:pPr>
    </w:p>
    <w:p w:rsidR="00604977" w:rsidRPr="00613035" w:rsidRDefault="00604977" w:rsidP="00613035">
      <w:pPr>
        <w:spacing w:line="360" w:lineRule="auto"/>
        <w:jc w:val="both"/>
        <w:rPr>
          <w:rFonts w:ascii="Times New Roman" w:eastAsia="TimesNewRomanPS-BoldMT" w:hAnsi="Times New Roman" w:cs="Times New Roman"/>
          <w:color w:val="000000" w:themeColor="text1"/>
        </w:rPr>
      </w:pPr>
    </w:p>
    <w:sectPr w:rsidR="00604977" w:rsidRPr="00613035" w:rsidSect="00613035">
      <w:pgSz w:w="11906" w:h="16838"/>
      <w:pgMar w:top="1440" w:right="1016"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2D" w:rsidRDefault="00E91A2D" w:rsidP="00604977">
      <w:r>
        <w:separator/>
      </w:r>
    </w:p>
  </w:endnote>
  <w:endnote w:type="continuationSeparator" w:id="1">
    <w:p w:rsidR="00E91A2D" w:rsidRDefault="00E91A2D" w:rsidP="006049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Bold">
    <w:altName w:val="Segoe Print"/>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2D" w:rsidRDefault="00E91A2D">
      <w:r>
        <w:separator/>
      </w:r>
    </w:p>
  </w:footnote>
  <w:footnote w:type="continuationSeparator" w:id="1">
    <w:p w:rsidR="00E91A2D" w:rsidRDefault="00E91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AA23E"/>
    <w:multiLevelType w:val="singleLevel"/>
    <w:tmpl w:val="839AA23E"/>
    <w:lvl w:ilvl="0">
      <w:start w:val="1"/>
      <w:numFmt w:val="decimal"/>
      <w:suff w:val="space"/>
      <w:lvlText w:val="%1."/>
      <w:lvlJc w:val="left"/>
    </w:lvl>
  </w:abstractNum>
  <w:abstractNum w:abstractNumId="1">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nsid w:val="01CC7AC7"/>
    <w:multiLevelType w:val="singleLevel"/>
    <w:tmpl w:val="01CC7AC7"/>
    <w:lvl w:ilvl="0">
      <w:start w:val="3"/>
      <w:numFmt w:val="decimal"/>
      <w:suff w:val="space"/>
      <w:lvlText w:val="%1."/>
      <w:lvlJc w:val="left"/>
    </w:lvl>
  </w:abstractNum>
  <w:abstractNum w:abstractNumId="12">
    <w:nsid w:val="195308CF"/>
    <w:multiLevelType w:val="singleLevel"/>
    <w:tmpl w:val="195308CF"/>
    <w:lvl w:ilvl="0">
      <w:start w:val="1"/>
      <w:numFmt w:val="decimal"/>
      <w:lvlText w:val="%1."/>
      <w:lvlJc w:val="left"/>
      <w:pPr>
        <w:tabs>
          <w:tab w:val="left" w:pos="312"/>
        </w:tabs>
      </w:pPr>
    </w:lvl>
  </w:abstractNum>
  <w:abstractNum w:abstractNumId="13">
    <w:nsid w:val="1FFA0EE1"/>
    <w:multiLevelType w:val="singleLevel"/>
    <w:tmpl w:val="1FFA0EE1"/>
    <w:lvl w:ilvl="0">
      <w:start w:val="1"/>
      <w:numFmt w:val="decimal"/>
      <w:lvlText w:val="%1."/>
      <w:lvlJc w:val="left"/>
      <w:pPr>
        <w:tabs>
          <w:tab w:val="left" w:pos="312"/>
        </w:tabs>
      </w:pPr>
    </w:lvl>
  </w:abstractNum>
  <w:abstractNum w:abstractNumId="14">
    <w:nsid w:val="3A72AF3B"/>
    <w:multiLevelType w:val="singleLevel"/>
    <w:tmpl w:val="3A72AF3B"/>
    <w:lvl w:ilvl="0">
      <w:start w:val="1"/>
      <w:numFmt w:val="lowerLetter"/>
      <w:suff w:val="space"/>
      <w:lvlText w:val="%1."/>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4"/>
  </w:num>
  <w:num w:numId="13">
    <w:abstractNumId w:val="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20"/>
  <w:drawingGridVerticalSpacing w:val="156"/>
  <w:noPunctuationKerning/>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5A7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2A27"/>
    <w:rsid w:val="001743F4"/>
    <w:rsid w:val="00187C33"/>
    <w:rsid w:val="001936B7"/>
    <w:rsid w:val="00196AB1"/>
    <w:rsid w:val="00201333"/>
    <w:rsid w:val="00210FA7"/>
    <w:rsid w:val="00216417"/>
    <w:rsid w:val="0026631D"/>
    <w:rsid w:val="002A6AAD"/>
    <w:rsid w:val="002C2F53"/>
    <w:rsid w:val="002F52F5"/>
    <w:rsid w:val="0033518C"/>
    <w:rsid w:val="003437C2"/>
    <w:rsid w:val="00377186"/>
    <w:rsid w:val="003A1C03"/>
    <w:rsid w:val="003E420D"/>
    <w:rsid w:val="00414627"/>
    <w:rsid w:val="00425D63"/>
    <w:rsid w:val="004643D8"/>
    <w:rsid w:val="00497C24"/>
    <w:rsid w:val="004A3913"/>
    <w:rsid w:val="004C7BA5"/>
    <w:rsid w:val="004E7628"/>
    <w:rsid w:val="004F33F9"/>
    <w:rsid w:val="004F48F2"/>
    <w:rsid w:val="005149B1"/>
    <w:rsid w:val="005647F2"/>
    <w:rsid w:val="005662D1"/>
    <w:rsid w:val="00573A09"/>
    <w:rsid w:val="005A4526"/>
    <w:rsid w:val="005C1B16"/>
    <w:rsid w:val="005E53D0"/>
    <w:rsid w:val="006002EB"/>
    <w:rsid w:val="00604977"/>
    <w:rsid w:val="006128EF"/>
    <w:rsid w:val="00613035"/>
    <w:rsid w:val="006264B4"/>
    <w:rsid w:val="00643033"/>
    <w:rsid w:val="00644CC3"/>
    <w:rsid w:val="00661468"/>
    <w:rsid w:val="006649F0"/>
    <w:rsid w:val="0066523E"/>
    <w:rsid w:val="0067245D"/>
    <w:rsid w:val="0068470E"/>
    <w:rsid w:val="00695DCD"/>
    <w:rsid w:val="006A05CC"/>
    <w:rsid w:val="006A35A7"/>
    <w:rsid w:val="007152D7"/>
    <w:rsid w:val="00742D37"/>
    <w:rsid w:val="00746C14"/>
    <w:rsid w:val="007C2C59"/>
    <w:rsid w:val="00801F23"/>
    <w:rsid w:val="00837632"/>
    <w:rsid w:val="0085640F"/>
    <w:rsid w:val="008567AA"/>
    <w:rsid w:val="00892712"/>
    <w:rsid w:val="008A680A"/>
    <w:rsid w:val="008B0BB0"/>
    <w:rsid w:val="008E6C4B"/>
    <w:rsid w:val="008F18C0"/>
    <w:rsid w:val="00907340"/>
    <w:rsid w:val="00907648"/>
    <w:rsid w:val="00925836"/>
    <w:rsid w:val="00930FDE"/>
    <w:rsid w:val="00944BF8"/>
    <w:rsid w:val="00971E23"/>
    <w:rsid w:val="00975CB9"/>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77997"/>
    <w:rsid w:val="00BB7C2B"/>
    <w:rsid w:val="00BC1664"/>
    <w:rsid w:val="00BC2546"/>
    <w:rsid w:val="00BF1FE9"/>
    <w:rsid w:val="00C05085"/>
    <w:rsid w:val="00C1593D"/>
    <w:rsid w:val="00C56C7E"/>
    <w:rsid w:val="00C776A4"/>
    <w:rsid w:val="00CA2C6C"/>
    <w:rsid w:val="00CC0600"/>
    <w:rsid w:val="00CC064B"/>
    <w:rsid w:val="00CC78AC"/>
    <w:rsid w:val="00CF7953"/>
    <w:rsid w:val="00D06F4B"/>
    <w:rsid w:val="00D07232"/>
    <w:rsid w:val="00D10245"/>
    <w:rsid w:val="00D21BDD"/>
    <w:rsid w:val="00D65F07"/>
    <w:rsid w:val="00D92BB7"/>
    <w:rsid w:val="00DA56A3"/>
    <w:rsid w:val="00DC76D2"/>
    <w:rsid w:val="00DD30ED"/>
    <w:rsid w:val="00E55057"/>
    <w:rsid w:val="00E64C21"/>
    <w:rsid w:val="00E91A2D"/>
    <w:rsid w:val="00EC24C6"/>
    <w:rsid w:val="00EF2933"/>
    <w:rsid w:val="00F05146"/>
    <w:rsid w:val="00F1115D"/>
    <w:rsid w:val="00F3513C"/>
    <w:rsid w:val="00F462A1"/>
    <w:rsid w:val="00F465C5"/>
    <w:rsid w:val="00F5180D"/>
    <w:rsid w:val="00F51B21"/>
    <w:rsid w:val="00F51D87"/>
    <w:rsid w:val="00F57EFE"/>
    <w:rsid w:val="00F8455C"/>
    <w:rsid w:val="00FB7CF0"/>
    <w:rsid w:val="020352C9"/>
    <w:rsid w:val="020F0DCF"/>
    <w:rsid w:val="02452988"/>
    <w:rsid w:val="03121928"/>
    <w:rsid w:val="039F44C1"/>
    <w:rsid w:val="045F4EB3"/>
    <w:rsid w:val="04BB717F"/>
    <w:rsid w:val="05A603DF"/>
    <w:rsid w:val="05C604BC"/>
    <w:rsid w:val="06741563"/>
    <w:rsid w:val="06B87157"/>
    <w:rsid w:val="07D25111"/>
    <w:rsid w:val="07DD68F7"/>
    <w:rsid w:val="09CA4996"/>
    <w:rsid w:val="0B1D264B"/>
    <w:rsid w:val="0B922022"/>
    <w:rsid w:val="0C1553C5"/>
    <w:rsid w:val="0C5A15B7"/>
    <w:rsid w:val="0C9C430B"/>
    <w:rsid w:val="0CE66CD1"/>
    <w:rsid w:val="0CEA3E96"/>
    <w:rsid w:val="0CF11E80"/>
    <w:rsid w:val="0D07575F"/>
    <w:rsid w:val="0DE02687"/>
    <w:rsid w:val="0EFA3541"/>
    <w:rsid w:val="0FEB7F70"/>
    <w:rsid w:val="1017209C"/>
    <w:rsid w:val="11B174F5"/>
    <w:rsid w:val="11C75948"/>
    <w:rsid w:val="1248433B"/>
    <w:rsid w:val="12790CE2"/>
    <w:rsid w:val="129E59E6"/>
    <w:rsid w:val="14914D55"/>
    <w:rsid w:val="14CD269F"/>
    <w:rsid w:val="14F87705"/>
    <w:rsid w:val="16F46A1F"/>
    <w:rsid w:val="18470331"/>
    <w:rsid w:val="184B770B"/>
    <w:rsid w:val="184F0B7A"/>
    <w:rsid w:val="199A2ED4"/>
    <w:rsid w:val="1B106B70"/>
    <w:rsid w:val="1C2F0460"/>
    <w:rsid w:val="1C8F7527"/>
    <w:rsid w:val="1CBC7339"/>
    <w:rsid w:val="1CC21D2B"/>
    <w:rsid w:val="1DBC1658"/>
    <w:rsid w:val="1DF41EC3"/>
    <w:rsid w:val="1E126414"/>
    <w:rsid w:val="1EC31117"/>
    <w:rsid w:val="1F4F6083"/>
    <w:rsid w:val="1F5360B0"/>
    <w:rsid w:val="1FEC1A12"/>
    <w:rsid w:val="1FF95EBF"/>
    <w:rsid w:val="212362B6"/>
    <w:rsid w:val="21836DCC"/>
    <w:rsid w:val="2191033B"/>
    <w:rsid w:val="21A30903"/>
    <w:rsid w:val="23EF4815"/>
    <w:rsid w:val="265F274C"/>
    <w:rsid w:val="26B31936"/>
    <w:rsid w:val="26DD2729"/>
    <w:rsid w:val="270F02B0"/>
    <w:rsid w:val="297973DC"/>
    <w:rsid w:val="2A7B5CDD"/>
    <w:rsid w:val="2B1F3364"/>
    <w:rsid w:val="2B232595"/>
    <w:rsid w:val="2B6A7A50"/>
    <w:rsid w:val="2D193BE1"/>
    <w:rsid w:val="2D6665A8"/>
    <w:rsid w:val="2E344345"/>
    <w:rsid w:val="2E4F5EDB"/>
    <w:rsid w:val="2F007457"/>
    <w:rsid w:val="2F2349C9"/>
    <w:rsid w:val="2F301F95"/>
    <w:rsid w:val="2FCC22D8"/>
    <w:rsid w:val="31254D9C"/>
    <w:rsid w:val="31D140D3"/>
    <w:rsid w:val="31DF2F3C"/>
    <w:rsid w:val="338E4F27"/>
    <w:rsid w:val="346B39DD"/>
    <w:rsid w:val="34D82172"/>
    <w:rsid w:val="34DE2238"/>
    <w:rsid w:val="354D51B9"/>
    <w:rsid w:val="358E583E"/>
    <w:rsid w:val="36975542"/>
    <w:rsid w:val="36C0405E"/>
    <w:rsid w:val="36D62BEA"/>
    <w:rsid w:val="36D81E0C"/>
    <w:rsid w:val="373B33DD"/>
    <w:rsid w:val="3787124A"/>
    <w:rsid w:val="37B126D2"/>
    <w:rsid w:val="38D4278A"/>
    <w:rsid w:val="3A2308FA"/>
    <w:rsid w:val="3A763A9C"/>
    <w:rsid w:val="3B29564C"/>
    <w:rsid w:val="3B940A5E"/>
    <w:rsid w:val="3D941E11"/>
    <w:rsid w:val="3E8F512E"/>
    <w:rsid w:val="3EA11C9A"/>
    <w:rsid w:val="3F232E76"/>
    <w:rsid w:val="3FE14261"/>
    <w:rsid w:val="3FFE0C7C"/>
    <w:rsid w:val="42405BD6"/>
    <w:rsid w:val="436023C3"/>
    <w:rsid w:val="44BD0C58"/>
    <w:rsid w:val="44E651CE"/>
    <w:rsid w:val="454B419F"/>
    <w:rsid w:val="45EC4532"/>
    <w:rsid w:val="46382421"/>
    <w:rsid w:val="46844D79"/>
    <w:rsid w:val="47751F43"/>
    <w:rsid w:val="48BE4662"/>
    <w:rsid w:val="4B7746CF"/>
    <w:rsid w:val="4BBD4DC8"/>
    <w:rsid w:val="4CD946AF"/>
    <w:rsid w:val="4D3862CE"/>
    <w:rsid w:val="4EDC26F7"/>
    <w:rsid w:val="4F8B1A4B"/>
    <w:rsid w:val="502A1711"/>
    <w:rsid w:val="50362ABB"/>
    <w:rsid w:val="51527CF8"/>
    <w:rsid w:val="519D7EC2"/>
    <w:rsid w:val="522E092F"/>
    <w:rsid w:val="530B4ED2"/>
    <w:rsid w:val="543D5452"/>
    <w:rsid w:val="5471361F"/>
    <w:rsid w:val="552621F4"/>
    <w:rsid w:val="552D05BD"/>
    <w:rsid w:val="55A430FF"/>
    <w:rsid w:val="561C51F8"/>
    <w:rsid w:val="568A01B2"/>
    <w:rsid w:val="56C35A85"/>
    <w:rsid w:val="578937D0"/>
    <w:rsid w:val="59C31C11"/>
    <w:rsid w:val="5B2D5F73"/>
    <w:rsid w:val="5B9F7266"/>
    <w:rsid w:val="5BA10AFA"/>
    <w:rsid w:val="5BD27200"/>
    <w:rsid w:val="5BF2334E"/>
    <w:rsid w:val="5C00744A"/>
    <w:rsid w:val="5CE172C2"/>
    <w:rsid w:val="5D396C06"/>
    <w:rsid w:val="5EC35177"/>
    <w:rsid w:val="5F883D16"/>
    <w:rsid w:val="5FBF2927"/>
    <w:rsid w:val="62301880"/>
    <w:rsid w:val="639F7D2D"/>
    <w:rsid w:val="655116C2"/>
    <w:rsid w:val="66C8302E"/>
    <w:rsid w:val="68380521"/>
    <w:rsid w:val="69D1707E"/>
    <w:rsid w:val="6A9B3E59"/>
    <w:rsid w:val="6ABB63E6"/>
    <w:rsid w:val="6ACF6016"/>
    <w:rsid w:val="6AED50FA"/>
    <w:rsid w:val="6B0314CE"/>
    <w:rsid w:val="6C5B2A71"/>
    <w:rsid w:val="6C9539DE"/>
    <w:rsid w:val="6D285F1D"/>
    <w:rsid w:val="6DB307CD"/>
    <w:rsid w:val="6E13041D"/>
    <w:rsid w:val="6E5F6C62"/>
    <w:rsid w:val="6EEA1D12"/>
    <w:rsid w:val="6F7F34B5"/>
    <w:rsid w:val="6FB2499C"/>
    <w:rsid w:val="6FED3330"/>
    <w:rsid w:val="712A0045"/>
    <w:rsid w:val="71B86786"/>
    <w:rsid w:val="73707173"/>
    <w:rsid w:val="755E04A6"/>
    <w:rsid w:val="758B7334"/>
    <w:rsid w:val="75AA5525"/>
    <w:rsid w:val="76406C6D"/>
    <w:rsid w:val="76A006EF"/>
    <w:rsid w:val="78C06604"/>
    <w:rsid w:val="79236319"/>
    <w:rsid w:val="79820A03"/>
    <w:rsid w:val="7A175D97"/>
    <w:rsid w:val="7BC800A5"/>
    <w:rsid w:val="7C111D6C"/>
    <w:rsid w:val="7C47704C"/>
    <w:rsid w:val="7D2C3E86"/>
    <w:rsid w:val="7DA12602"/>
    <w:rsid w:val="7DD35656"/>
    <w:rsid w:val="7DE0097B"/>
    <w:rsid w:val="7DED6225"/>
    <w:rsid w:val="7E3F3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E-mail Signature" w:qFormat="0"/>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604977"/>
    <w:rPr>
      <w:rFonts w:ascii="Arial Unicode MS" w:eastAsiaTheme="minorEastAsia" w:hAnsi="Arial Unicode MS" w:cs="Arial"/>
      <w:sz w:val="24"/>
      <w:szCs w:val="24"/>
      <w:lang w:eastAsia="zh-CN"/>
    </w:rPr>
  </w:style>
  <w:style w:type="paragraph" w:styleId="Heading1">
    <w:name w:val="heading 1"/>
    <w:basedOn w:val="Normal"/>
    <w:next w:val="Normal"/>
    <w:qFormat/>
    <w:rsid w:val="00604977"/>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604977"/>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604977"/>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604977"/>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604977"/>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604977"/>
    <w:pPr>
      <w:keepNext/>
      <w:keepLines/>
      <w:spacing w:before="240" w:after="64" w:line="320" w:lineRule="auto"/>
      <w:outlineLvl w:val="5"/>
    </w:pPr>
    <w:rPr>
      <w:b/>
      <w:bCs/>
    </w:rPr>
  </w:style>
  <w:style w:type="paragraph" w:styleId="Heading7">
    <w:name w:val="heading 7"/>
    <w:basedOn w:val="Normal"/>
    <w:next w:val="Normal"/>
    <w:semiHidden/>
    <w:unhideWhenUsed/>
    <w:qFormat/>
    <w:rsid w:val="00604977"/>
    <w:pPr>
      <w:keepNext/>
      <w:keepLines/>
      <w:spacing w:before="240" w:after="64" w:line="320" w:lineRule="auto"/>
      <w:outlineLvl w:val="6"/>
    </w:pPr>
    <w:rPr>
      <w:b/>
      <w:bCs/>
    </w:rPr>
  </w:style>
  <w:style w:type="paragraph" w:styleId="Heading8">
    <w:name w:val="heading 8"/>
    <w:basedOn w:val="Normal"/>
    <w:next w:val="Normal"/>
    <w:semiHidden/>
    <w:unhideWhenUsed/>
    <w:qFormat/>
    <w:rsid w:val="00604977"/>
    <w:pPr>
      <w:keepNext/>
      <w:keepLines/>
      <w:spacing w:before="240" w:after="64" w:line="320" w:lineRule="auto"/>
      <w:outlineLvl w:val="7"/>
    </w:pPr>
  </w:style>
  <w:style w:type="paragraph" w:styleId="Heading9">
    <w:name w:val="heading 9"/>
    <w:basedOn w:val="Normal"/>
    <w:next w:val="Normal"/>
    <w:semiHidden/>
    <w:unhideWhenUsed/>
    <w:qFormat/>
    <w:rsid w:val="00604977"/>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604977"/>
    <w:rPr>
      <w:sz w:val="16"/>
      <w:szCs w:val="16"/>
    </w:rPr>
  </w:style>
  <w:style w:type="paragraph" w:styleId="BlockText">
    <w:name w:val="Block Text"/>
    <w:basedOn w:val="Normal"/>
    <w:qFormat/>
    <w:rsid w:val="00604977"/>
    <w:pPr>
      <w:spacing w:after="120"/>
      <w:ind w:leftChars="700" w:left="1440" w:rightChars="700" w:right="1440"/>
    </w:pPr>
  </w:style>
  <w:style w:type="paragraph" w:styleId="BodyText">
    <w:name w:val="Body Text"/>
    <w:basedOn w:val="Normal"/>
    <w:qFormat/>
    <w:rsid w:val="00604977"/>
    <w:pPr>
      <w:spacing w:after="120"/>
    </w:pPr>
  </w:style>
  <w:style w:type="paragraph" w:styleId="BodyText2">
    <w:name w:val="Body Text 2"/>
    <w:basedOn w:val="Normal"/>
    <w:qFormat/>
    <w:rsid w:val="00604977"/>
    <w:pPr>
      <w:spacing w:after="120" w:line="480" w:lineRule="auto"/>
    </w:pPr>
  </w:style>
  <w:style w:type="paragraph" w:styleId="BodyText3">
    <w:name w:val="Body Text 3"/>
    <w:basedOn w:val="Normal"/>
    <w:qFormat/>
    <w:rsid w:val="00604977"/>
    <w:pPr>
      <w:spacing w:after="120"/>
    </w:pPr>
    <w:rPr>
      <w:sz w:val="16"/>
      <w:szCs w:val="16"/>
    </w:rPr>
  </w:style>
  <w:style w:type="paragraph" w:styleId="BodyTextFirstIndent">
    <w:name w:val="Body Text First Indent"/>
    <w:basedOn w:val="BodyText"/>
    <w:qFormat/>
    <w:rsid w:val="00604977"/>
    <w:pPr>
      <w:ind w:firstLineChars="100" w:firstLine="420"/>
    </w:pPr>
  </w:style>
  <w:style w:type="paragraph" w:styleId="BodyTextIndent">
    <w:name w:val="Body Text Indent"/>
    <w:basedOn w:val="Normal"/>
    <w:qFormat/>
    <w:rsid w:val="00604977"/>
    <w:pPr>
      <w:spacing w:after="120"/>
      <w:ind w:leftChars="200" w:left="420"/>
    </w:pPr>
  </w:style>
  <w:style w:type="paragraph" w:styleId="BodyTextFirstIndent2">
    <w:name w:val="Body Text First Indent 2"/>
    <w:basedOn w:val="BodyTextIndent"/>
    <w:qFormat/>
    <w:rsid w:val="00604977"/>
    <w:pPr>
      <w:ind w:firstLineChars="200" w:firstLine="420"/>
    </w:pPr>
  </w:style>
  <w:style w:type="paragraph" w:styleId="BodyTextIndent2">
    <w:name w:val="Body Text Indent 2"/>
    <w:basedOn w:val="Normal"/>
    <w:qFormat/>
    <w:rsid w:val="00604977"/>
    <w:pPr>
      <w:spacing w:after="120" w:line="480" w:lineRule="auto"/>
      <w:ind w:leftChars="200" w:left="420"/>
    </w:pPr>
  </w:style>
  <w:style w:type="paragraph" w:styleId="BodyTextIndent3">
    <w:name w:val="Body Text Indent 3"/>
    <w:basedOn w:val="Normal"/>
    <w:qFormat/>
    <w:rsid w:val="00604977"/>
    <w:pPr>
      <w:spacing w:after="120"/>
      <w:ind w:leftChars="200" w:left="420"/>
    </w:pPr>
    <w:rPr>
      <w:sz w:val="16"/>
      <w:szCs w:val="16"/>
    </w:rPr>
  </w:style>
  <w:style w:type="paragraph" w:styleId="Caption">
    <w:name w:val="caption"/>
    <w:basedOn w:val="Normal"/>
    <w:next w:val="Normal"/>
    <w:semiHidden/>
    <w:unhideWhenUsed/>
    <w:qFormat/>
    <w:rsid w:val="00604977"/>
    <w:rPr>
      <w:rFonts w:ascii="Arial" w:eastAsia="SimHei" w:hAnsi="Arial"/>
      <w:sz w:val="20"/>
    </w:rPr>
  </w:style>
  <w:style w:type="paragraph" w:styleId="Closing">
    <w:name w:val="Closing"/>
    <w:basedOn w:val="Normal"/>
    <w:qFormat/>
    <w:rsid w:val="00604977"/>
    <w:pPr>
      <w:ind w:leftChars="2100" w:left="100"/>
    </w:pPr>
  </w:style>
  <w:style w:type="character" w:styleId="CommentReference">
    <w:name w:val="annotation reference"/>
    <w:basedOn w:val="DefaultParagraphFont"/>
    <w:qFormat/>
    <w:rsid w:val="00604977"/>
    <w:rPr>
      <w:sz w:val="21"/>
      <w:szCs w:val="21"/>
    </w:rPr>
  </w:style>
  <w:style w:type="paragraph" w:styleId="CommentText">
    <w:name w:val="annotation text"/>
    <w:basedOn w:val="Normal"/>
    <w:qFormat/>
    <w:rsid w:val="00604977"/>
  </w:style>
  <w:style w:type="paragraph" w:styleId="CommentSubject">
    <w:name w:val="annotation subject"/>
    <w:basedOn w:val="CommentText"/>
    <w:next w:val="CommentText"/>
    <w:qFormat/>
    <w:rsid w:val="00604977"/>
    <w:rPr>
      <w:b/>
      <w:bCs/>
    </w:rPr>
  </w:style>
  <w:style w:type="paragraph" w:styleId="Date">
    <w:name w:val="Date"/>
    <w:basedOn w:val="Normal"/>
    <w:next w:val="Normal"/>
    <w:qFormat/>
    <w:rsid w:val="00604977"/>
    <w:pPr>
      <w:ind w:leftChars="2500" w:left="100"/>
    </w:pPr>
  </w:style>
  <w:style w:type="paragraph" w:styleId="DocumentMap">
    <w:name w:val="Document Map"/>
    <w:basedOn w:val="Normal"/>
    <w:qFormat/>
    <w:rsid w:val="00604977"/>
    <w:pPr>
      <w:shd w:val="clear" w:color="auto" w:fill="000080"/>
    </w:pPr>
  </w:style>
  <w:style w:type="paragraph" w:styleId="E-mailSignature">
    <w:name w:val="E-mail Signature"/>
    <w:basedOn w:val="Normal"/>
    <w:rsid w:val="00604977"/>
  </w:style>
  <w:style w:type="character" w:styleId="Emphasis">
    <w:name w:val="Emphasis"/>
    <w:basedOn w:val="DefaultParagraphFont"/>
    <w:qFormat/>
    <w:rsid w:val="00604977"/>
    <w:rPr>
      <w:i/>
      <w:iCs/>
    </w:rPr>
  </w:style>
  <w:style w:type="character" w:styleId="EndnoteReference">
    <w:name w:val="endnote reference"/>
    <w:basedOn w:val="DefaultParagraphFont"/>
    <w:qFormat/>
    <w:rsid w:val="00604977"/>
    <w:rPr>
      <w:vertAlign w:val="superscript"/>
    </w:rPr>
  </w:style>
  <w:style w:type="paragraph" w:styleId="EndnoteText">
    <w:name w:val="endnote text"/>
    <w:basedOn w:val="Normal"/>
    <w:qFormat/>
    <w:rsid w:val="00604977"/>
    <w:pPr>
      <w:snapToGrid w:val="0"/>
    </w:pPr>
  </w:style>
  <w:style w:type="paragraph" w:styleId="EnvelopeAddress">
    <w:name w:val="envelope address"/>
    <w:basedOn w:val="Normal"/>
    <w:qFormat/>
    <w:rsid w:val="00604977"/>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604977"/>
    <w:pPr>
      <w:snapToGrid w:val="0"/>
    </w:pPr>
    <w:rPr>
      <w:rFonts w:ascii="Arial" w:hAnsi="Arial"/>
    </w:rPr>
  </w:style>
  <w:style w:type="character" w:styleId="FollowedHyperlink">
    <w:name w:val="FollowedHyperlink"/>
    <w:basedOn w:val="DefaultParagraphFont"/>
    <w:qFormat/>
    <w:rsid w:val="00604977"/>
    <w:rPr>
      <w:color w:val="800080"/>
      <w:u w:val="single"/>
    </w:rPr>
  </w:style>
  <w:style w:type="paragraph" w:styleId="Footer">
    <w:name w:val="footer"/>
    <w:basedOn w:val="Normal"/>
    <w:qFormat/>
    <w:rsid w:val="00604977"/>
    <w:pPr>
      <w:tabs>
        <w:tab w:val="center" w:pos="4153"/>
        <w:tab w:val="right" w:pos="8306"/>
      </w:tabs>
      <w:snapToGrid w:val="0"/>
    </w:pPr>
    <w:rPr>
      <w:sz w:val="18"/>
      <w:szCs w:val="18"/>
    </w:rPr>
  </w:style>
  <w:style w:type="character" w:styleId="FootnoteReference">
    <w:name w:val="footnote reference"/>
    <w:basedOn w:val="DefaultParagraphFont"/>
    <w:qFormat/>
    <w:rsid w:val="00604977"/>
    <w:rPr>
      <w:vertAlign w:val="superscript"/>
    </w:rPr>
  </w:style>
  <w:style w:type="paragraph" w:styleId="FootnoteText">
    <w:name w:val="footnote text"/>
    <w:basedOn w:val="Normal"/>
    <w:qFormat/>
    <w:rsid w:val="00604977"/>
    <w:pPr>
      <w:snapToGrid w:val="0"/>
    </w:pPr>
    <w:rPr>
      <w:sz w:val="18"/>
      <w:szCs w:val="18"/>
    </w:rPr>
  </w:style>
  <w:style w:type="paragraph" w:styleId="Header">
    <w:name w:val="header"/>
    <w:basedOn w:val="Normal"/>
    <w:qFormat/>
    <w:rsid w:val="00604977"/>
    <w:pPr>
      <w:tabs>
        <w:tab w:val="center" w:pos="4153"/>
        <w:tab w:val="right" w:pos="8306"/>
      </w:tabs>
      <w:snapToGrid w:val="0"/>
    </w:pPr>
    <w:rPr>
      <w:sz w:val="18"/>
      <w:szCs w:val="18"/>
    </w:rPr>
  </w:style>
  <w:style w:type="character" w:styleId="HTMLAcronym">
    <w:name w:val="HTML Acronym"/>
    <w:basedOn w:val="DefaultParagraphFont"/>
    <w:qFormat/>
    <w:rsid w:val="00604977"/>
  </w:style>
  <w:style w:type="paragraph" w:styleId="HTMLAddress">
    <w:name w:val="HTML Address"/>
    <w:basedOn w:val="Normal"/>
    <w:qFormat/>
    <w:rsid w:val="00604977"/>
    <w:rPr>
      <w:i/>
      <w:iCs/>
    </w:rPr>
  </w:style>
  <w:style w:type="character" w:styleId="HTMLCite">
    <w:name w:val="HTML Cite"/>
    <w:basedOn w:val="DefaultParagraphFont"/>
    <w:qFormat/>
    <w:rsid w:val="00604977"/>
    <w:rPr>
      <w:i/>
      <w:iCs/>
    </w:rPr>
  </w:style>
  <w:style w:type="character" w:styleId="HTMLCode">
    <w:name w:val="HTML Code"/>
    <w:basedOn w:val="DefaultParagraphFont"/>
    <w:qFormat/>
    <w:rsid w:val="00604977"/>
    <w:rPr>
      <w:rFonts w:ascii="Courier New" w:hAnsi="Courier New" w:cs="Courier New"/>
      <w:sz w:val="20"/>
      <w:szCs w:val="20"/>
    </w:rPr>
  </w:style>
  <w:style w:type="character" w:styleId="HTMLDefinition">
    <w:name w:val="HTML Definition"/>
    <w:basedOn w:val="DefaultParagraphFont"/>
    <w:qFormat/>
    <w:rsid w:val="00604977"/>
    <w:rPr>
      <w:i/>
      <w:iCs/>
    </w:rPr>
  </w:style>
  <w:style w:type="character" w:styleId="HTMLKeyboard">
    <w:name w:val="HTML Keyboard"/>
    <w:basedOn w:val="DefaultParagraphFont"/>
    <w:qFormat/>
    <w:rsid w:val="00604977"/>
    <w:rPr>
      <w:rFonts w:ascii="Courier New" w:hAnsi="Courier New" w:cs="Courier New"/>
      <w:sz w:val="20"/>
      <w:szCs w:val="20"/>
    </w:rPr>
  </w:style>
  <w:style w:type="paragraph" w:styleId="HTMLPreformatted">
    <w:name w:val="HTML Preformatted"/>
    <w:basedOn w:val="Normal"/>
    <w:qFormat/>
    <w:rsid w:val="00604977"/>
    <w:rPr>
      <w:rFonts w:ascii="Courier New" w:hAnsi="Courier New" w:cs="Courier New"/>
      <w:sz w:val="20"/>
    </w:rPr>
  </w:style>
  <w:style w:type="character" w:styleId="HTMLSample">
    <w:name w:val="HTML Sample"/>
    <w:basedOn w:val="DefaultParagraphFont"/>
    <w:qFormat/>
    <w:rsid w:val="00604977"/>
    <w:rPr>
      <w:rFonts w:ascii="Courier New" w:hAnsi="Courier New" w:cs="Courier New"/>
    </w:rPr>
  </w:style>
  <w:style w:type="character" w:styleId="HTMLTypewriter">
    <w:name w:val="HTML Typewriter"/>
    <w:basedOn w:val="DefaultParagraphFont"/>
    <w:qFormat/>
    <w:rsid w:val="00604977"/>
    <w:rPr>
      <w:rFonts w:ascii="Courier New" w:hAnsi="Courier New" w:cs="Courier New"/>
      <w:sz w:val="20"/>
      <w:szCs w:val="20"/>
    </w:rPr>
  </w:style>
  <w:style w:type="character" w:styleId="HTMLVariable">
    <w:name w:val="HTML Variable"/>
    <w:basedOn w:val="DefaultParagraphFont"/>
    <w:qFormat/>
    <w:rsid w:val="00604977"/>
    <w:rPr>
      <w:i/>
      <w:iCs/>
    </w:rPr>
  </w:style>
  <w:style w:type="character" w:styleId="Hyperlink">
    <w:name w:val="Hyperlink"/>
    <w:basedOn w:val="DefaultParagraphFont"/>
    <w:qFormat/>
    <w:rsid w:val="00604977"/>
    <w:rPr>
      <w:color w:val="0000FF"/>
      <w:u w:val="single"/>
    </w:rPr>
  </w:style>
  <w:style w:type="paragraph" w:styleId="Index1">
    <w:name w:val="index 1"/>
    <w:basedOn w:val="Normal"/>
    <w:next w:val="Normal"/>
    <w:qFormat/>
    <w:rsid w:val="00604977"/>
  </w:style>
  <w:style w:type="paragraph" w:styleId="Index2">
    <w:name w:val="index 2"/>
    <w:basedOn w:val="Normal"/>
    <w:next w:val="Normal"/>
    <w:qFormat/>
    <w:rsid w:val="00604977"/>
    <w:pPr>
      <w:ind w:leftChars="200" w:left="200"/>
    </w:pPr>
  </w:style>
  <w:style w:type="paragraph" w:styleId="Index3">
    <w:name w:val="index 3"/>
    <w:basedOn w:val="Normal"/>
    <w:next w:val="Normal"/>
    <w:qFormat/>
    <w:rsid w:val="00604977"/>
    <w:pPr>
      <w:ind w:leftChars="400" w:left="400"/>
    </w:pPr>
  </w:style>
  <w:style w:type="paragraph" w:styleId="Index4">
    <w:name w:val="index 4"/>
    <w:basedOn w:val="Normal"/>
    <w:next w:val="Normal"/>
    <w:qFormat/>
    <w:rsid w:val="00604977"/>
    <w:pPr>
      <w:ind w:leftChars="600" w:left="600"/>
    </w:pPr>
  </w:style>
  <w:style w:type="paragraph" w:styleId="Index5">
    <w:name w:val="index 5"/>
    <w:basedOn w:val="Normal"/>
    <w:next w:val="Normal"/>
    <w:qFormat/>
    <w:rsid w:val="00604977"/>
    <w:pPr>
      <w:ind w:leftChars="800" w:left="800"/>
    </w:pPr>
  </w:style>
  <w:style w:type="paragraph" w:styleId="Index6">
    <w:name w:val="index 6"/>
    <w:basedOn w:val="Normal"/>
    <w:next w:val="Normal"/>
    <w:qFormat/>
    <w:rsid w:val="00604977"/>
    <w:pPr>
      <w:ind w:leftChars="1000" w:left="1000"/>
    </w:pPr>
  </w:style>
  <w:style w:type="paragraph" w:styleId="Index7">
    <w:name w:val="index 7"/>
    <w:basedOn w:val="Normal"/>
    <w:next w:val="Normal"/>
    <w:qFormat/>
    <w:rsid w:val="00604977"/>
    <w:pPr>
      <w:ind w:leftChars="1200" w:left="1200"/>
    </w:pPr>
  </w:style>
  <w:style w:type="paragraph" w:styleId="Index8">
    <w:name w:val="index 8"/>
    <w:basedOn w:val="Normal"/>
    <w:next w:val="Normal"/>
    <w:qFormat/>
    <w:rsid w:val="00604977"/>
    <w:pPr>
      <w:ind w:leftChars="1400" w:left="1400"/>
    </w:pPr>
  </w:style>
  <w:style w:type="paragraph" w:styleId="Index9">
    <w:name w:val="index 9"/>
    <w:basedOn w:val="Normal"/>
    <w:next w:val="Normal"/>
    <w:qFormat/>
    <w:rsid w:val="00604977"/>
    <w:pPr>
      <w:ind w:leftChars="1600" w:left="1600"/>
    </w:pPr>
  </w:style>
  <w:style w:type="paragraph" w:styleId="IndexHeading">
    <w:name w:val="index heading"/>
    <w:basedOn w:val="Normal"/>
    <w:next w:val="Index1"/>
    <w:qFormat/>
    <w:rsid w:val="00604977"/>
    <w:rPr>
      <w:rFonts w:ascii="Arial" w:hAnsi="Arial"/>
      <w:b/>
      <w:bCs/>
    </w:rPr>
  </w:style>
  <w:style w:type="character" w:styleId="LineNumber">
    <w:name w:val="line number"/>
    <w:basedOn w:val="DefaultParagraphFont"/>
    <w:qFormat/>
    <w:rsid w:val="00604977"/>
  </w:style>
  <w:style w:type="paragraph" w:styleId="List">
    <w:name w:val="List"/>
    <w:basedOn w:val="Normal"/>
    <w:qFormat/>
    <w:rsid w:val="00604977"/>
    <w:pPr>
      <w:ind w:left="200" w:hangingChars="200" w:hanging="200"/>
    </w:pPr>
  </w:style>
  <w:style w:type="paragraph" w:styleId="List2">
    <w:name w:val="List 2"/>
    <w:basedOn w:val="Normal"/>
    <w:qFormat/>
    <w:rsid w:val="00604977"/>
    <w:pPr>
      <w:ind w:leftChars="200" w:left="100" w:hangingChars="200" w:hanging="200"/>
    </w:pPr>
  </w:style>
  <w:style w:type="paragraph" w:styleId="List3">
    <w:name w:val="List 3"/>
    <w:basedOn w:val="Normal"/>
    <w:qFormat/>
    <w:rsid w:val="00604977"/>
    <w:pPr>
      <w:ind w:leftChars="400" w:left="100" w:hangingChars="200" w:hanging="200"/>
    </w:pPr>
  </w:style>
  <w:style w:type="paragraph" w:styleId="List4">
    <w:name w:val="List 4"/>
    <w:basedOn w:val="Normal"/>
    <w:qFormat/>
    <w:rsid w:val="00604977"/>
    <w:pPr>
      <w:ind w:leftChars="600" w:left="100" w:hangingChars="200" w:hanging="200"/>
    </w:pPr>
  </w:style>
  <w:style w:type="paragraph" w:styleId="List5">
    <w:name w:val="List 5"/>
    <w:basedOn w:val="Normal"/>
    <w:qFormat/>
    <w:rsid w:val="00604977"/>
    <w:pPr>
      <w:ind w:leftChars="800" w:left="100" w:hangingChars="200" w:hanging="200"/>
    </w:pPr>
  </w:style>
  <w:style w:type="paragraph" w:styleId="ListBullet">
    <w:name w:val="List Bullet"/>
    <w:basedOn w:val="Normal"/>
    <w:qFormat/>
    <w:rsid w:val="00604977"/>
    <w:pPr>
      <w:numPr>
        <w:numId w:val="1"/>
      </w:numPr>
    </w:pPr>
  </w:style>
  <w:style w:type="paragraph" w:styleId="ListBullet2">
    <w:name w:val="List Bullet 2"/>
    <w:basedOn w:val="Normal"/>
    <w:qFormat/>
    <w:rsid w:val="00604977"/>
    <w:pPr>
      <w:numPr>
        <w:numId w:val="2"/>
      </w:numPr>
    </w:pPr>
  </w:style>
  <w:style w:type="paragraph" w:styleId="ListBullet3">
    <w:name w:val="List Bullet 3"/>
    <w:basedOn w:val="Normal"/>
    <w:qFormat/>
    <w:rsid w:val="00604977"/>
    <w:pPr>
      <w:numPr>
        <w:numId w:val="3"/>
      </w:numPr>
    </w:pPr>
  </w:style>
  <w:style w:type="paragraph" w:styleId="ListBullet4">
    <w:name w:val="List Bullet 4"/>
    <w:basedOn w:val="Normal"/>
    <w:qFormat/>
    <w:rsid w:val="00604977"/>
    <w:pPr>
      <w:numPr>
        <w:numId w:val="4"/>
      </w:numPr>
    </w:pPr>
  </w:style>
  <w:style w:type="paragraph" w:styleId="ListBullet5">
    <w:name w:val="List Bullet 5"/>
    <w:basedOn w:val="Normal"/>
    <w:qFormat/>
    <w:rsid w:val="00604977"/>
    <w:pPr>
      <w:numPr>
        <w:numId w:val="5"/>
      </w:numPr>
    </w:pPr>
  </w:style>
  <w:style w:type="paragraph" w:styleId="ListContinue">
    <w:name w:val="List Continue"/>
    <w:basedOn w:val="Normal"/>
    <w:qFormat/>
    <w:rsid w:val="00604977"/>
    <w:pPr>
      <w:spacing w:after="120"/>
      <w:ind w:leftChars="200" w:left="420"/>
    </w:pPr>
  </w:style>
  <w:style w:type="paragraph" w:styleId="ListContinue2">
    <w:name w:val="List Continue 2"/>
    <w:basedOn w:val="Normal"/>
    <w:qFormat/>
    <w:rsid w:val="00604977"/>
    <w:pPr>
      <w:spacing w:after="120"/>
      <w:ind w:leftChars="400" w:left="840"/>
    </w:pPr>
  </w:style>
  <w:style w:type="paragraph" w:styleId="ListContinue3">
    <w:name w:val="List Continue 3"/>
    <w:basedOn w:val="Normal"/>
    <w:qFormat/>
    <w:rsid w:val="00604977"/>
    <w:pPr>
      <w:spacing w:after="120"/>
      <w:ind w:leftChars="600" w:left="1260"/>
    </w:pPr>
  </w:style>
  <w:style w:type="paragraph" w:styleId="ListContinue4">
    <w:name w:val="List Continue 4"/>
    <w:basedOn w:val="Normal"/>
    <w:qFormat/>
    <w:rsid w:val="00604977"/>
    <w:pPr>
      <w:spacing w:after="120"/>
      <w:ind w:leftChars="800" w:left="1680"/>
    </w:pPr>
  </w:style>
  <w:style w:type="paragraph" w:styleId="ListContinue5">
    <w:name w:val="List Continue 5"/>
    <w:basedOn w:val="Normal"/>
    <w:qFormat/>
    <w:rsid w:val="00604977"/>
    <w:pPr>
      <w:spacing w:after="120"/>
      <w:ind w:leftChars="1000" w:left="2100"/>
    </w:pPr>
  </w:style>
  <w:style w:type="paragraph" w:styleId="ListNumber">
    <w:name w:val="List Number"/>
    <w:basedOn w:val="Normal"/>
    <w:qFormat/>
    <w:rsid w:val="00604977"/>
    <w:pPr>
      <w:numPr>
        <w:numId w:val="6"/>
      </w:numPr>
    </w:pPr>
  </w:style>
  <w:style w:type="paragraph" w:styleId="ListNumber2">
    <w:name w:val="List Number 2"/>
    <w:basedOn w:val="Normal"/>
    <w:qFormat/>
    <w:rsid w:val="00604977"/>
    <w:pPr>
      <w:numPr>
        <w:numId w:val="7"/>
      </w:numPr>
    </w:pPr>
  </w:style>
  <w:style w:type="paragraph" w:styleId="ListNumber3">
    <w:name w:val="List Number 3"/>
    <w:basedOn w:val="Normal"/>
    <w:qFormat/>
    <w:rsid w:val="00604977"/>
    <w:pPr>
      <w:numPr>
        <w:numId w:val="8"/>
      </w:numPr>
    </w:pPr>
  </w:style>
  <w:style w:type="paragraph" w:styleId="ListNumber4">
    <w:name w:val="List Number 4"/>
    <w:basedOn w:val="Normal"/>
    <w:qFormat/>
    <w:rsid w:val="00604977"/>
    <w:pPr>
      <w:numPr>
        <w:numId w:val="9"/>
      </w:numPr>
    </w:pPr>
  </w:style>
  <w:style w:type="paragraph" w:styleId="ListNumber5">
    <w:name w:val="List Number 5"/>
    <w:basedOn w:val="Normal"/>
    <w:qFormat/>
    <w:rsid w:val="00604977"/>
    <w:pPr>
      <w:numPr>
        <w:numId w:val="10"/>
      </w:numPr>
    </w:pPr>
  </w:style>
  <w:style w:type="paragraph" w:styleId="MacroText">
    <w:name w:val="macro"/>
    <w:qFormat/>
    <w:rsid w:val="006049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rsid w:val="006049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604977"/>
  </w:style>
  <w:style w:type="paragraph" w:styleId="NormalIndent">
    <w:name w:val="Normal Indent"/>
    <w:basedOn w:val="Normal"/>
    <w:qFormat/>
    <w:rsid w:val="00604977"/>
    <w:pPr>
      <w:ind w:firstLineChars="200" w:firstLine="420"/>
    </w:pPr>
  </w:style>
  <w:style w:type="paragraph" w:styleId="NoteHeading">
    <w:name w:val="Note Heading"/>
    <w:basedOn w:val="Normal"/>
    <w:next w:val="Normal"/>
    <w:qFormat/>
    <w:rsid w:val="00604977"/>
    <w:pPr>
      <w:jc w:val="center"/>
    </w:pPr>
  </w:style>
  <w:style w:type="character" w:styleId="PageNumber">
    <w:name w:val="page number"/>
    <w:basedOn w:val="DefaultParagraphFont"/>
    <w:qFormat/>
    <w:rsid w:val="00604977"/>
  </w:style>
  <w:style w:type="paragraph" w:styleId="PlainText">
    <w:name w:val="Plain Text"/>
    <w:basedOn w:val="Normal"/>
    <w:qFormat/>
    <w:rsid w:val="00604977"/>
    <w:rPr>
      <w:rFonts w:ascii="SimSun" w:hAnsi="Courier New" w:cs="Courier New"/>
      <w:szCs w:val="21"/>
    </w:rPr>
  </w:style>
  <w:style w:type="paragraph" w:styleId="Salutation">
    <w:name w:val="Salutation"/>
    <w:basedOn w:val="Normal"/>
    <w:next w:val="Normal"/>
    <w:qFormat/>
    <w:rsid w:val="00604977"/>
  </w:style>
  <w:style w:type="paragraph" w:styleId="Signature">
    <w:name w:val="Signature"/>
    <w:basedOn w:val="Normal"/>
    <w:qFormat/>
    <w:rsid w:val="00604977"/>
    <w:pPr>
      <w:ind w:leftChars="2100" w:left="100"/>
    </w:pPr>
  </w:style>
  <w:style w:type="character" w:styleId="Strong">
    <w:name w:val="Strong"/>
    <w:basedOn w:val="DefaultParagraphFont"/>
    <w:qFormat/>
    <w:rsid w:val="00604977"/>
    <w:rPr>
      <w:b/>
      <w:bCs/>
    </w:rPr>
  </w:style>
  <w:style w:type="paragraph" w:styleId="Subtitle">
    <w:name w:val="Subtitle"/>
    <w:basedOn w:val="Normal"/>
    <w:qFormat/>
    <w:rsid w:val="00604977"/>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604977"/>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604977"/>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604977"/>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60497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60497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604977"/>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604977"/>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604977"/>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604977"/>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604977"/>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604977"/>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604977"/>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604977"/>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604977"/>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604977"/>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604977"/>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60497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6049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60497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604977"/>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604977"/>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604977"/>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60497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604977"/>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604977"/>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60497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604977"/>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604977"/>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604977"/>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60497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60497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604977"/>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604977"/>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604977"/>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604977"/>
    <w:pPr>
      <w:ind w:leftChars="200" w:left="420"/>
    </w:pPr>
  </w:style>
  <w:style w:type="paragraph" w:styleId="TableofFigures">
    <w:name w:val="table of figures"/>
    <w:basedOn w:val="Normal"/>
    <w:next w:val="Normal"/>
    <w:qFormat/>
    <w:rsid w:val="00604977"/>
    <w:pPr>
      <w:ind w:leftChars="200" w:left="200" w:hangingChars="200" w:hanging="200"/>
    </w:pPr>
  </w:style>
  <w:style w:type="table" w:styleId="TableProfessional">
    <w:name w:val="Table Professional"/>
    <w:basedOn w:val="TableNormal"/>
    <w:qFormat/>
    <w:rsid w:val="0060497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604977"/>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604977"/>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604977"/>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604977"/>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604977"/>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6049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604977"/>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604977"/>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604977"/>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604977"/>
    <w:pPr>
      <w:spacing w:before="240" w:after="60"/>
      <w:jc w:val="center"/>
      <w:outlineLvl w:val="0"/>
    </w:pPr>
    <w:rPr>
      <w:rFonts w:ascii="Arial" w:hAnsi="Arial"/>
      <w:b/>
      <w:bCs/>
      <w:sz w:val="32"/>
      <w:szCs w:val="32"/>
    </w:rPr>
  </w:style>
  <w:style w:type="paragraph" w:styleId="TOAHeading">
    <w:name w:val="toa heading"/>
    <w:basedOn w:val="Normal"/>
    <w:next w:val="Normal"/>
    <w:qFormat/>
    <w:rsid w:val="00604977"/>
    <w:pPr>
      <w:spacing w:before="120"/>
    </w:pPr>
    <w:rPr>
      <w:rFonts w:ascii="Arial" w:hAnsi="Arial"/>
    </w:rPr>
  </w:style>
  <w:style w:type="paragraph" w:styleId="TOC1">
    <w:name w:val="toc 1"/>
    <w:basedOn w:val="Normal"/>
    <w:next w:val="Normal"/>
    <w:qFormat/>
    <w:rsid w:val="00604977"/>
  </w:style>
  <w:style w:type="paragraph" w:styleId="TOC2">
    <w:name w:val="toc 2"/>
    <w:basedOn w:val="Normal"/>
    <w:next w:val="Normal"/>
    <w:qFormat/>
    <w:rsid w:val="00604977"/>
    <w:pPr>
      <w:ind w:leftChars="200" w:left="420"/>
    </w:pPr>
  </w:style>
  <w:style w:type="paragraph" w:styleId="TOC3">
    <w:name w:val="toc 3"/>
    <w:basedOn w:val="Normal"/>
    <w:next w:val="Normal"/>
    <w:qFormat/>
    <w:rsid w:val="00604977"/>
    <w:pPr>
      <w:ind w:leftChars="400" w:left="840"/>
    </w:pPr>
  </w:style>
  <w:style w:type="paragraph" w:styleId="TOC4">
    <w:name w:val="toc 4"/>
    <w:basedOn w:val="Normal"/>
    <w:next w:val="Normal"/>
    <w:qFormat/>
    <w:rsid w:val="00604977"/>
    <w:pPr>
      <w:ind w:leftChars="600" w:left="1260"/>
    </w:pPr>
  </w:style>
  <w:style w:type="paragraph" w:styleId="TOC5">
    <w:name w:val="toc 5"/>
    <w:basedOn w:val="Normal"/>
    <w:next w:val="Normal"/>
    <w:qFormat/>
    <w:rsid w:val="00604977"/>
    <w:pPr>
      <w:ind w:leftChars="800" w:left="1680"/>
    </w:pPr>
  </w:style>
  <w:style w:type="paragraph" w:styleId="TOC6">
    <w:name w:val="toc 6"/>
    <w:basedOn w:val="Normal"/>
    <w:next w:val="Normal"/>
    <w:qFormat/>
    <w:rsid w:val="00604977"/>
    <w:pPr>
      <w:ind w:leftChars="1000" w:left="2100"/>
    </w:pPr>
  </w:style>
  <w:style w:type="paragraph" w:styleId="TOC7">
    <w:name w:val="toc 7"/>
    <w:basedOn w:val="Normal"/>
    <w:next w:val="Normal"/>
    <w:qFormat/>
    <w:rsid w:val="00604977"/>
    <w:pPr>
      <w:ind w:leftChars="1200" w:left="2520"/>
    </w:pPr>
  </w:style>
  <w:style w:type="paragraph" w:styleId="TOC8">
    <w:name w:val="toc 8"/>
    <w:basedOn w:val="Normal"/>
    <w:next w:val="Normal"/>
    <w:qFormat/>
    <w:rsid w:val="00604977"/>
    <w:pPr>
      <w:ind w:leftChars="1400" w:left="2940"/>
    </w:pPr>
  </w:style>
  <w:style w:type="paragraph" w:styleId="TOC9">
    <w:name w:val="toc 9"/>
    <w:basedOn w:val="Normal"/>
    <w:next w:val="Normal"/>
    <w:qFormat/>
    <w:rsid w:val="00604977"/>
    <w:pPr>
      <w:ind w:leftChars="1600" w:left="3360"/>
    </w:pPr>
  </w:style>
  <w:style w:type="table" w:customStyle="1" w:styleId="LightShading1">
    <w:name w:val="Light Shading1"/>
    <w:basedOn w:val="TableNormal"/>
    <w:uiPriority w:val="60"/>
    <w:qFormat/>
    <w:rsid w:val="00604977"/>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customStyle="1" w:styleId="LightShading-Accent11">
    <w:name w:val="Light Shading - Accent 11"/>
    <w:basedOn w:val="TableNormal"/>
    <w:uiPriority w:val="60"/>
    <w:qFormat/>
    <w:rsid w:val="00604977"/>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604977"/>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604977"/>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604977"/>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604977"/>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604977"/>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customStyle="1" w:styleId="LightList1">
    <w:name w:val="Light List1"/>
    <w:basedOn w:val="TableNormal"/>
    <w:uiPriority w:val="61"/>
    <w:qFormat/>
    <w:rsid w:val="00604977"/>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qFormat/>
    <w:rsid w:val="00604977"/>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604977"/>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604977"/>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604977"/>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604977"/>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604977"/>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uiPriority w:val="62"/>
    <w:qFormat/>
    <w:rsid w:val="00604977"/>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
    <w:name w:val="Light Grid - Accent 11"/>
    <w:basedOn w:val="TableNormal"/>
    <w:uiPriority w:val="62"/>
    <w:qFormat/>
    <w:rsid w:val="00604977"/>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604977"/>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604977"/>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604977"/>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604977"/>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604977"/>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MediumShading11">
    <w:name w:val="Medium Shading 11"/>
    <w:basedOn w:val="TableNormal"/>
    <w:uiPriority w:val="63"/>
    <w:qFormat/>
    <w:rsid w:val="00604977"/>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qFormat/>
    <w:rsid w:val="00604977"/>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604977"/>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604977"/>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604977"/>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604977"/>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604977"/>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Shading2-Accent11">
    <w:name w:val="Medium Shading 2 - Accent 11"/>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60497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List11">
    <w:name w:val="Medium List 11"/>
    <w:basedOn w:val="TableNormal"/>
    <w:uiPriority w:val="65"/>
    <w:qFormat/>
    <w:rsid w:val="00604977"/>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qFormat/>
    <w:rsid w:val="00604977"/>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604977"/>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604977"/>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604977"/>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604977"/>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604977"/>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qFormat/>
    <w:rsid w:val="00604977"/>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604977"/>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604977"/>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604977"/>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604977"/>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604977"/>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604977"/>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qFormat/>
    <w:rsid w:val="0060497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60497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60497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60497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60497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60497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60497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qFormat/>
    <w:rsid w:val="00604977"/>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604977"/>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604977"/>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604977"/>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604977"/>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604977"/>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604977"/>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60497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customStyle="1" w:styleId="DarkList1">
    <w:name w:val="Dark List1"/>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60497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uiPriority w:val="71"/>
    <w:qFormat/>
    <w:rsid w:val="00604977"/>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604977"/>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604977"/>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604977"/>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604977"/>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604977"/>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604977"/>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60497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604977"/>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14582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7</cp:revision>
  <dcterms:created xsi:type="dcterms:W3CDTF">2022-10-05T11:37:00Z</dcterms:created>
  <dcterms:modified xsi:type="dcterms:W3CDTF">2022-10-27T20:56:00Z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D471FAFED40542DD9A2EEB7134601DD1</vt:lpwstr>
  </property>
  <property fmtid="{D5CDD505-2E9C-101B-9397-08002B2CF9AE}" pid="3" name="KSOProductBuildVer">
    <vt:lpwstr>1033-11.2.0.11341</vt:lpwstr>
  </property>
</Properties>
</file>