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88" w:rsidRPr="00CC6588" w:rsidRDefault="00CC6588" w:rsidP="00CC6588">
      <w:pPr>
        <w:spacing w:line="360" w:lineRule="auto"/>
        <w:jc w:val="center"/>
        <w:rPr>
          <w:b/>
        </w:rPr>
      </w:pPr>
      <w:r w:rsidRPr="00CC6588">
        <w:rPr>
          <w:b/>
        </w:rPr>
        <w:t>Start your Start up</w:t>
      </w:r>
    </w:p>
    <w:p w:rsidR="00CC6588" w:rsidRPr="00CC6588" w:rsidRDefault="00CC6588" w:rsidP="00CC6588">
      <w:pPr>
        <w:spacing w:line="360" w:lineRule="auto"/>
        <w:jc w:val="center"/>
        <w:rPr>
          <w:b/>
        </w:rPr>
      </w:pPr>
      <w:r w:rsidRPr="00CC6588">
        <w:rPr>
          <w:b/>
        </w:rPr>
        <w:t>September 2022 Examination</w:t>
      </w:r>
    </w:p>
    <w:p w:rsidR="00CC6588" w:rsidRPr="00CC6588" w:rsidRDefault="00CC6588" w:rsidP="00CC6588">
      <w:pPr>
        <w:pStyle w:val="Heading3"/>
        <w:keepNext w:val="0"/>
        <w:spacing w:before="281" w:after="281" w:line="360" w:lineRule="auto"/>
        <w:jc w:val="both"/>
        <w:rPr>
          <w:sz w:val="24"/>
          <w:szCs w:val="24"/>
        </w:rPr>
      </w:pPr>
    </w:p>
    <w:p w:rsidR="00CC6588" w:rsidRPr="00CC6588" w:rsidRDefault="00CC6588" w:rsidP="00CC6588">
      <w:pPr>
        <w:pStyle w:val="Heading3"/>
        <w:keepNext w:val="0"/>
        <w:spacing w:before="281" w:after="281" w:line="360" w:lineRule="auto"/>
        <w:jc w:val="both"/>
        <w:rPr>
          <w:sz w:val="24"/>
          <w:szCs w:val="24"/>
        </w:rPr>
      </w:pPr>
    </w:p>
    <w:p w:rsidR="00CC6588" w:rsidRPr="00CC6588" w:rsidRDefault="00CC6588" w:rsidP="00CC6588">
      <w:pPr>
        <w:spacing w:line="360" w:lineRule="auto"/>
        <w:jc w:val="both"/>
        <w:rPr>
          <w:b/>
        </w:rPr>
      </w:pPr>
      <w:r w:rsidRPr="00CC6588">
        <w:rPr>
          <w:b/>
        </w:rPr>
        <w:t>Q1. “Business is an important element to function the growth and development of the organization.” To ensure the business succeeds there is always need for searching of new ideas. Identify the different methods of generating ideas &amp; solving problems?</w:t>
      </w:r>
    </w:p>
    <w:p w:rsidR="00CC6588" w:rsidRPr="00CC6588" w:rsidRDefault="00CC6588" w:rsidP="00CC6588">
      <w:pPr>
        <w:pStyle w:val="Heading3"/>
        <w:shd w:val="clear" w:color="auto" w:fill="FFFFFF"/>
        <w:spacing w:line="360" w:lineRule="auto"/>
        <w:jc w:val="both"/>
        <w:rPr>
          <w:sz w:val="24"/>
          <w:szCs w:val="24"/>
        </w:rPr>
      </w:pPr>
      <w:proofErr w:type="spellStart"/>
      <w:proofErr w:type="gramStart"/>
      <w:r w:rsidRPr="00CC6588">
        <w:rPr>
          <w:sz w:val="24"/>
          <w:szCs w:val="24"/>
        </w:rPr>
        <w:t>Ans</w:t>
      </w:r>
      <w:proofErr w:type="spellEnd"/>
      <w:r w:rsidRPr="00CC6588">
        <w:rPr>
          <w:sz w:val="24"/>
          <w:szCs w:val="24"/>
        </w:rPr>
        <w:t xml:space="preserve"> 1.</w:t>
      </w:r>
      <w:proofErr w:type="gramEnd"/>
    </w:p>
    <w:p w:rsidR="00CC6588" w:rsidRPr="00CC6588" w:rsidRDefault="00CC6588" w:rsidP="00CC6588">
      <w:pPr>
        <w:pStyle w:val="Heading3"/>
        <w:shd w:val="clear" w:color="auto" w:fill="FFFFFF"/>
        <w:spacing w:line="360" w:lineRule="auto"/>
        <w:jc w:val="both"/>
        <w:rPr>
          <w:b w:val="0"/>
          <w:sz w:val="24"/>
          <w:szCs w:val="24"/>
        </w:rPr>
      </w:pPr>
      <w:r w:rsidRPr="00CC6588">
        <w:rPr>
          <w:sz w:val="24"/>
          <w:szCs w:val="24"/>
        </w:rPr>
        <w:t>Introduction:</w:t>
      </w:r>
      <w:r w:rsidRPr="00CC6588">
        <w:rPr>
          <w:b w:val="0"/>
          <w:sz w:val="24"/>
          <w:szCs w:val="24"/>
        </w:rPr>
        <w:t xml:space="preserve"> </w:t>
      </w:r>
    </w:p>
    <w:p w:rsidR="00C54898" w:rsidRPr="00CC6588" w:rsidRDefault="00D15D33" w:rsidP="00CC6588">
      <w:pPr>
        <w:pStyle w:val="Heading3"/>
        <w:keepNext w:val="0"/>
        <w:spacing w:before="281" w:after="281" w:line="360" w:lineRule="auto"/>
        <w:jc w:val="both"/>
        <w:rPr>
          <w:b w:val="0"/>
          <w:sz w:val="24"/>
          <w:szCs w:val="24"/>
        </w:rPr>
      </w:pPr>
      <w:r w:rsidRPr="00CC6588">
        <w:rPr>
          <w:b w:val="0"/>
          <w:sz w:val="24"/>
          <w:szCs w:val="24"/>
        </w:rPr>
        <w:t>Business is a crucial component in the developm</w:t>
      </w:r>
      <w:r w:rsidR="00CC6588" w:rsidRPr="00CC6588">
        <w:rPr>
          <w:b w:val="0"/>
          <w:sz w:val="24"/>
          <w:szCs w:val="24"/>
        </w:rPr>
        <w:t xml:space="preserve">ent and growth of the company. </w:t>
      </w:r>
      <w:r w:rsidRPr="00CC6588">
        <w:rPr>
          <w:b w:val="0"/>
          <w:sz w:val="24"/>
          <w:szCs w:val="24"/>
        </w:rPr>
        <w:t xml:space="preserve">Although determining the root of the problem is a crucial element of the entrepreneurial journey, dealing with problems is a totally distinct aspect once a business is up and in operation. Entrepreneurs don't enjoy the privilege of avoiding issues and is typically the one to solve all problems when starting a new venture or another kind of business. There are certain talents that entrepreneurs have which make </w:t>
      </w:r>
      <w:r w:rsidR="002D77C9">
        <w:rPr>
          <w:b w:val="0"/>
          <w:sz w:val="24"/>
          <w:szCs w:val="24"/>
        </w:rPr>
        <w:t>them excellent problem solver</w:t>
      </w:r>
    </w:p>
    <w:p w:rsidR="002D77C9" w:rsidRDefault="002D77C9" w:rsidP="002D77C9">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2D77C9" w:rsidRDefault="002D77C9" w:rsidP="002D77C9">
      <w:pPr>
        <w:shd w:val="clear" w:color="auto" w:fill="FFFFFF"/>
        <w:spacing w:line="360" w:lineRule="auto"/>
        <w:jc w:val="center"/>
        <w:rPr>
          <w:rFonts w:cs="Calibri"/>
          <w:color w:val="222222"/>
        </w:rPr>
      </w:pPr>
    </w:p>
    <w:p w:rsidR="002D77C9" w:rsidRDefault="002D77C9" w:rsidP="002D77C9">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2D77C9" w:rsidRDefault="002D77C9" w:rsidP="002D77C9">
      <w:pPr>
        <w:shd w:val="clear" w:color="auto" w:fill="FFFFFF"/>
        <w:spacing w:line="360" w:lineRule="auto"/>
        <w:jc w:val="center"/>
        <w:rPr>
          <w:rFonts w:cs="Calibri"/>
          <w:color w:val="222222"/>
        </w:rPr>
      </w:pPr>
    </w:p>
    <w:p w:rsidR="002D77C9" w:rsidRDefault="002D77C9" w:rsidP="002D77C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2D77C9" w:rsidRDefault="002D77C9" w:rsidP="002D77C9">
      <w:pPr>
        <w:shd w:val="clear" w:color="auto" w:fill="FFFFFF"/>
        <w:spacing w:line="360" w:lineRule="auto"/>
        <w:jc w:val="center"/>
        <w:rPr>
          <w:rFonts w:ascii="Arial" w:hAnsi="Arial" w:cs="Calibri"/>
          <w:color w:val="222222"/>
        </w:rPr>
      </w:pPr>
    </w:p>
    <w:p w:rsidR="002D77C9" w:rsidRDefault="002D77C9" w:rsidP="002D77C9">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2D77C9" w:rsidRDefault="002D77C9" w:rsidP="002D77C9">
      <w:pPr>
        <w:shd w:val="clear" w:color="auto" w:fill="FFFFFF"/>
        <w:spacing w:line="360" w:lineRule="auto"/>
        <w:jc w:val="center"/>
        <w:rPr>
          <w:rFonts w:ascii="Georgia" w:hAnsi="Georgia" w:cs="Calibri"/>
          <w:color w:val="500050"/>
          <w:sz w:val="33"/>
          <w:szCs w:val="33"/>
        </w:rPr>
      </w:pPr>
    </w:p>
    <w:p w:rsidR="002D77C9" w:rsidRDefault="002D77C9" w:rsidP="002D77C9">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2D77C9" w:rsidRDefault="002D77C9" w:rsidP="002D77C9">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2D77C9" w:rsidRDefault="002D77C9" w:rsidP="002D77C9">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D77C9" w:rsidRDefault="002D77C9" w:rsidP="002D77C9">
      <w:pPr>
        <w:shd w:val="clear" w:color="auto" w:fill="FFFFFF"/>
        <w:spacing w:line="360" w:lineRule="auto"/>
        <w:jc w:val="center"/>
        <w:rPr>
          <w:rFonts w:cs="Calibri"/>
          <w:color w:val="500050"/>
        </w:rPr>
      </w:pPr>
    </w:p>
    <w:p w:rsidR="002D77C9" w:rsidRDefault="002D77C9" w:rsidP="002D77C9">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2D77C9" w:rsidRDefault="002D77C9" w:rsidP="002D77C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2D77C9" w:rsidRDefault="002D77C9" w:rsidP="002D77C9">
      <w:pPr>
        <w:shd w:val="clear" w:color="auto" w:fill="FFFFFF"/>
        <w:spacing w:line="360" w:lineRule="auto"/>
        <w:jc w:val="center"/>
        <w:rPr>
          <w:rFonts w:cs="Calibri"/>
          <w:color w:val="500050"/>
        </w:rPr>
      </w:pPr>
      <w:r>
        <w:rPr>
          <w:rFonts w:ascii="Georgia" w:hAnsi="Georgia" w:cs="Calibri"/>
          <w:color w:val="500050"/>
          <w:sz w:val="33"/>
          <w:szCs w:val="33"/>
        </w:rPr>
        <w:t>1 hour.</w:t>
      </w:r>
    </w:p>
    <w:p w:rsidR="002D77C9" w:rsidRDefault="002D77C9" w:rsidP="002D77C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D77C9" w:rsidRDefault="002D77C9" w:rsidP="002D77C9">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2D77C9" w:rsidRDefault="002D77C9" w:rsidP="002D77C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C6588" w:rsidRDefault="00CC6588" w:rsidP="00CC6588">
      <w:pPr>
        <w:spacing w:before="240" w:after="240" w:line="360" w:lineRule="auto"/>
        <w:jc w:val="both"/>
        <w:rPr>
          <w:b/>
          <w:bCs/>
        </w:rPr>
      </w:pPr>
    </w:p>
    <w:p w:rsidR="00CC6588" w:rsidRDefault="00CC6588" w:rsidP="00CC6588">
      <w:pPr>
        <w:spacing w:before="240" w:after="240" w:line="360" w:lineRule="auto"/>
        <w:jc w:val="both"/>
        <w:rPr>
          <w:b/>
          <w:bCs/>
        </w:rPr>
      </w:pPr>
    </w:p>
    <w:p w:rsidR="00CC6588" w:rsidRPr="00122BDB" w:rsidRDefault="00CC6588" w:rsidP="00CC6588">
      <w:pPr>
        <w:spacing w:line="360" w:lineRule="auto"/>
        <w:jc w:val="both"/>
        <w:rPr>
          <w:b/>
          <w:color w:val="000000" w:themeColor="text1"/>
        </w:rPr>
      </w:pPr>
      <w:r w:rsidRPr="00122BDB">
        <w:rPr>
          <w:b/>
          <w:color w:val="000000" w:themeColor="text1"/>
        </w:rPr>
        <w:t xml:space="preserve">Q2. "It is said if we fail to plan for our business, we are planning for our business failure". Considering the fact, what are the key components one must consider for writing a business plan? </w:t>
      </w:r>
    </w:p>
    <w:p w:rsidR="00CC6588" w:rsidRDefault="00CC6588" w:rsidP="00CC6588">
      <w:pPr>
        <w:spacing w:line="360" w:lineRule="auto"/>
        <w:jc w:val="both"/>
        <w:rPr>
          <w:b/>
          <w:color w:val="000000" w:themeColor="text1"/>
        </w:rPr>
      </w:pPr>
    </w:p>
    <w:p w:rsidR="00CC6588" w:rsidRPr="00122BDB" w:rsidRDefault="00CC6588" w:rsidP="00CC6588">
      <w:pPr>
        <w:spacing w:line="360" w:lineRule="auto"/>
        <w:jc w:val="both"/>
        <w:rPr>
          <w:b/>
          <w:color w:val="000000" w:themeColor="text1"/>
        </w:rPr>
      </w:pPr>
      <w:proofErr w:type="spellStart"/>
      <w:proofErr w:type="gramStart"/>
      <w:r w:rsidRPr="00122BDB">
        <w:rPr>
          <w:b/>
          <w:color w:val="000000" w:themeColor="text1"/>
        </w:rPr>
        <w:t>Ans</w:t>
      </w:r>
      <w:proofErr w:type="spellEnd"/>
      <w:r w:rsidRPr="00122BDB">
        <w:rPr>
          <w:b/>
          <w:color w:val="000000" w:themeColor="text1"/>
        </w:rPr>
        <w:t xml:space="preserve"> 2.</w:t>
      </w:r>
      <w:proofErr w:type="gramEnd"/>
    </w:p>
    <w:p w:rsidR="00CC6588" w:rsidRPr="00122BDB" w:rsidRDefault="00CC6588" w:rsidP="00CC6588">
      <w:pPr>
        <w:spacing w:line="360" w:lineRule="auto"/>
        <w:jc w:val="both"/>
        <w:rPr>
          <w:b/>
          <w:color w:val="000000" w:themeColor="text1"/>
        </w:rPr>
      </w:pPr>
      <w:r w:rsidRPr="00122BDB">
        <w:rPr>
          <w:b/>
          <w:color w:val="000000" w:themeColor="text1"/>
        </w:rPr>
        <w:t>Introduction</w:t>
      </w:r>
    </w:p>
    <w:p w:rsidR="00D15D33" w:rsidRPr="002D77C9" w:rsidRDefault="00D15D33" w:rsidP="00CC6588">
      <w:pPr>
        <w:spacing w:before="240" w:after="240" w:line="360" w:lineRule="auto"/>
        <w:jc w:val="both"/>
      </w:pPr>
      <w:r w:rsidRPr="00CC6588">
        <w:t xml:space="preserve">Planning is about </w:t>
      </w:r>
      <w:proofErr w:type="gramStart"/>
      <w:r w:rsidRPr="00CC6588">
        <w:t>both ends</w:t>
      </w:r>
      <w:proofErr w:type="gramEnd"/>
      <w:r w:rsidRPr="00CC6588">
        <w:t xml:space="preserve"> that is, what needs to be accomplished and how it will be accomplished. It connects us to the present and the future. </w:t>
      </w:r>
      <w:proofErr w:type="gramStart"/>
      <w:r w:rsidRPr="00CC6588">
        <w:t>we'd</w:t>
      </w:r>
      <w:proofErr w:type="gramEnd"/>
      <w:r w:rsidRPr="00CC6588">
        <w:t xml:space="preserve"> like to be. It's a sensible approach in which all participants of the group must work together to reach objectives for the company. Everyone must plan, and try to keep an organized </w:t>
      </w:r>
      <w:hyperlink r:id="rId7" w:history="1">
        <w:r w:rsidRPr="00CC6588">
          <w:t>checklist</w:t>
        </w:r>
      </w:hyperlink>
      <w:r w:rsidRPr="00CC6588">
        <w:t xml:space="preserve"> to achieve your goals for the day. I've pinned a task list to the wall beside my work desk. I have used the </w:t>
      </w:r>
      <w:hyperlink r:id="rId8" w:history="1">
        <w:r w:rsidRPr="00CC6588">
          <w:t>dual-sided tape</w:t>
        </w:r>
      </w:hyperlink>
      <w:r w:rsidR="002D77C9">
        <w:t xml:space="preserve"> </w:t>
      </w:r>
    </w:p>
    <w:p w:rsidR="00D15D33" w:rsidRPr="00122BDB" w:rsidRDefault="00D15D33" w:rsidP="00D15D33">
      <w:pPr>
        <w:spacing w:line="360" w:lineRule="auto"/>
        <w:jc w:val="both"/>
        <w:rPr>
          <w:b/>
          <w:color w:val="000000" w:themeColor="text1"/>
        </w:rPr>
      </w:pPr>
      <w:r>
        <w:rPr>
          <w:b/>
          <w:color w:val="000000" w:themeColor="text1"/>
        </w:rPr>
        <w:lastRenderedPageBreak/>
        <w:t>Q</w:t>
      </w:r>
      <w:r w:rsidRPr="00122BDB">
        <w:rPr>
          <w:b/>
          <w:color w:val="000000" w:themeColor="text1"/>
        </w:rPr>
        <w:t>3. "The most important ingredient for doing business is called as capital and without which the company cannot survive"</w:t>
      </w:r>
    </w:p>
    <w:p w:rsidR="00D15D33" w:rsidRPr="00122BDB" w:rsidRDefault="00D15D33" w:rsidP="00D15D33">
      <w:pPr>
        <w:spacing w:line="360" w:lineRule="auto"/>
        <w:jc w:val="both"/>
        <w:rPr>
          <w:b/>
          <w:color w:val="000000" w:themeColor="text1"/>
        </w:rPr>
      </w:pPr>
      <w:r w:rsidRPr="00122BDB">
        <w:rPr>
          <w:b/>
          <w:color w:val="000000" w:themeColor="text1"/>
        </w:rPr>
        <w:t xml:space="preserve">a. Capital ensures continuity of the business. Considering the fact, discuss the different sources of capital funding for startups? </w:t>
      </w:r>
    </w:p>
    <w:p w:rsidR="00D15D33" w:rsidRDefault="00D15D33" w:rsidP="00D15D33">
      <w:pPr>
        <w:spacing w:line="360" w:lineRule="auto"/>
        <w:jc w:val="both"/>
        <w:rPr>
          <w:b/>
          <w:color w:val="000000" w:themeColor="text1"/>
        </w:rPr>
      </w:pPr>
    </w:p>
    <w:p w:rsidR="00D15D33" w:rsidRDefault="00D15D33" w:rsidP="00D15D33">
      <w:pPr>
        <w:spacing w:line="360" w:lineRule="auto"/>
        <w:jc w:val="both"/>
        <w:rPr>
          <w:b/>
          <w:color w:val="000000" w:themeColor="text1"/>
        </w:rPr>
      </w:pPr>
      <w:proofErr w:type="spellStart"/>
      <w:proofErr w:type="gramStart"/>
      <w:r>
        <w:rPr>
          <w:b/>
          <w:color w:val="000000" w:themeColor="text1"/>
        </w:rPr>
        <w:t>Ans</w:t>
      </w:r>
      <w:proofErr w:type="spellEnd"/>
      <w:r>
        <w:rPr>
          <w:b/>
          <w:color w:val="000000" w:themeColor="text1"/>
        </w:rPr>
        <w:t xml:space="preserve"> 3a.</w:t>
      </w:r>
      <w:proofErr w:type="gramEnd"/>
    </w:p>
    <w:p w:rsidR="00D15D33" w:rsidRDefault="00D15D33" w:rsidP="00D15D33">
      <w:pPr>
        <w:spacing w:line="360" w:lineRule="auto"/>
        <w:jc w:val="both"/>
        <w:rPr>
          <w:b/>
          <w:color w:val="000000" w:themeColor="text1"/>
        </w:rPr>
      </w:pPr>
      <w:r>
        <w:rPr>
          <w:b/>
          <w:color w:val="000000" w:themeColor="text1"/>
        </w:rPr>
        <w:t>Introduction:</w:t>
      </w:r>
    </w:p>
    <w:p w:rsidR="00C54898" w:rsidRPr="00CC6588" w:rsidRDefault="00D15D33" w:rsidP="002D77C9">
      <w:pPr>
        <w:spacing w:before="240" w:after="240" w:line="360" w:lineRule="auto"/>
        <w:jc w:val="both"/>
      </w:pPr>
      <w:r w:rsidRPr="00CC6588">
        <w:t xml:space="preserve">The </w:t>
      </w:r>
      <w:proofErr w:type="spellStart"/>
      <w:r w:rsidRPr="00CC6588">
        <w:t>term"start</w:t>
      </w:r>
      <w:proofErr w:type="spellEnd"/>
      <w:r w:rsidRPr="00CC6588">
        <w:t xml:space="preserve">-up" </w:t>
      </w:r>
      <w:hyperlink r:id="rId9" w:history="1">
        <w:r w:rsidRPr="00CC6588">
          <w:t>capital</w:t>
        </w:r>
      </w:hyperlink>
      <w:r w:rsidRPr="00CC6588">
        <w:t xml:space="preserve"> refers to the capital that a brand new business raises to cover the initial expenses. </w:t>
      </w:r>
      <w:hyperlink r:id="rId10" w:history="1">
        <w:proofErr w:type="gramStart"/>
        <w:r w:rsidRPr="00CC6588">
          <w:t>entrepreneurs</w:t>
        </w:r>
        <w:proofErr w:type="gramEnd"/>
      </w:hyperlink>
      <w:r w:rsidRPr="00CC6588">
        <w:t xml:space="preserve"> who wish to raise capital for their startup need to come up with a sound </w:t>
      </w:r>
      <w:hyperlink r:id="rId11" w:history="1">
        <w:r w:rsidRPr="00CC6588">
          <w:t>plans for business</w:t>
        </w:r>
      </w:hyperlink>
      <w:r w:rsidRPr="00CC6588">
        <w:t xml:space="preserve"> or create prototypes to present their idea. Startup capital is usually supplied by venture capitalists angel investors, banks or other financial </w:t>
      </w:r>
      <w:proofErr w:type="gramStart"/>
      <w:r w:rsidRPr="00CC6588">
        <w:t>institutions .</w:t>
      </w:r>
      <w:proofErr w:type="gramEnd"/>
      <w:r w:rsidRPr="00CC6588">
        <w:t xml:space="preserve"> It typically consists of a substantial amount of money which covers some or all the company's expenses at the beginning, </w:t>
      </w:r>
    </w:p>
    <w:p w:rsidR="00CC6588" w:rsidRDefault="00CC6588" w:rsidP="00CC6588">
      <w:pPr>
        <w:spacing w:before="240" w:after="240" w:line="360" w:lineRule="auto"/>
        <w:jc w:val="both"/>
        <w:rPr>
          <w:b/>
          <w:bCs/>
        </w:rPr>
      </w:pPr>
    </w:p>
    <w:p w:rsidR="00CC6588" w:rsidRPr="00122BDB" w:rsidRDefault="00CC6588" w:rsidP="00CC6588">
      <w:pPr>
        <w:spacing w:line="360" w:lineRule="auto"/>
        <w:jc w:val="both"/>
        <w:rPr>
          <w:b/>
          <w:color w:val="000000" w:themeColor="text1"/>
        </w:rPr>
      </w:pPr>
      <w:r w:rsidRPr="00122BDB">
        <w:rPr>
          <w:b/>
          <w:color w:val="000000" w:themeColor="text1"/>
        </w:rPr>
        <w:t>b. Angel Investors are a great friend, philosopher &amp; guide to the entrepreneur. Understanding the philosophy bring about pros &amp; cons of Angel Investors?</w:t>
      </w:r>
    </w:p>
    <w:p w:rsidR="00CC6588" w:rsidRDefault="00CC6588" w:rsidP="00CC6588">
      <w:pPr>
        <w:spacing w:line="360" w:lineRule="auto"/>
        <w:jc w:val="both"/>
        <w:rPr>
          <w:b/>
          <w:color w:val="000000" w:themeColor="text1"/>
        </w:rPr>
      </w:pPr>
    </w:p>
    <w:p w:rsidR="00CC6588" w:rsidRDefault="00CC6588" w:rsidP="00CC6588">
      <w:pPr>
        <w:spacing w:line="360" w:lineRule="auto"/>
        <w:jc w:val="both"/>
        <w:rPr>
          <w:b/>
          <w:color w:val="000000" w:themeColor="text1"/>
        </w:rPr>
      </w:pPr>
      <w:proofErr w:type="spellStart"/>
      <w:proofErr w:type="gramStart"/>
      <w:r>
        <w:rPr>
          <w:b/>
          <w:color w:val="000000" w:themeColor="text1"/>
        </w:rPr>
        <w:t>Ans</w:t>
      </w:r>
      <w:proofErr w:type="spellEnd"/>
      <w:r>
        <w:rPr>
          <w:b/>
          <w:color w:val="000000" w:themeColor="text1"/>
        </w:rPr>
        <w:t xml:space="preserve"> 3b.</w:t>
      </w:r>
      <w:proofErr w:type="gramEnd"/>
    </w:p>
    <w:p w:rsidR="00CC6588" w:rsidRDefault="00CC6588" w:rsidP="00CC6588">
      <w:pPr>
        <w:spacing w:line="360" w:lineRule="auto"/>
        <w:jc w:val="both"/>
        <w:rPr>
          <w:b/>
          <w:color w:val="000000" w:themeColor="text1"/>
        </w:rPr>
      </w:pPr>
      <w:r w:rsidRPr="00122BDB">
        <w:rPr>
          <w:b/>
          <w:color w:val="000000" w:themeColor="text1"/>
        </w:rPr>
        <w:t xml:space="preserve">Introduction: </w:t>
      </w:r>
    </w:p>
    <w:p w:rsidR="002D77C9" w:rsidRPr="00CC6588" w:rsidRDefault="00D15D33" w:rsidP="002D77C9">
      <w:pPr>
        <w:spacing w:before="240" w:after="240" w:line="360" w:lineRule="auto"/>
        <w:jc w:val="both"/>
      </w:pPr>
      <w:r w:rsidRPr="00CC6588">
        <w:t xml:space="preserve">A person who is an angel investor one who invests in a brand new or small-scale business that provides capital for startup or expansion. The majority of angel investors are people who have money and are looking </w:t>
      </w:r>
      <w:proofErr w:type="gramStart"/>
      <w:r w:rsidRPr="00CC6588">
        <w:t>for a greater returns</w:t>
      </w:r>
      <w:proofErr w:type="gramEnd"/>
      <w:r w:rsidRPr="00CC6588">
        <w:t xml:space="preserve"> than could be offered through traditional investment. </w:t>
      </w:r>
    </w:p>
    <w:p w:rsidR="00C54898" w:rsidRPr="00CC6588" w:rsidRDefault="00C54898" w:rsidP="00CC6588">
      <w:pPr>
        <w:spacing w:before="240" w:after="240" w:line="360" w:lineRule="auto"/>
        <w:jc w:val="both"/>
      </w:pPr>
    </w:p>
    <w:sectPr w:rsidR="00C54898" w:rsidRPr="00CC6588" w:rsidSect="00C54898">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Y2MDazMDEwNzI1MbI0M7ZU0lEKTi0uzszPAykwqgUA/k/rciwAAAA="/>
  </w:docVars>
  <w:rsids>
    <w:rsidRoot w:val="00C54898"/>
    <w:rsid w:val="002D77C9"/>
    <w:rsid w:val="003275E1"/>
    <w:rsid w:val="00C54898"/>
    <w:rsid w:val="00CC6588"/>
    <w:rsid w:val="00D15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588"/>
    <w:rPr>
      <w:rFonts w:ascii="Arial" w:hAnsi="Arial" w:cs="Arial"/>
      <w:sz w:val="16"/>
      <w:szCs w:val="16"/>
    </w:rPr>
  </w:style>
  <w:style w:type="character" w:customStyle="1" w:styleId="BalloonTextChar">
    <w:name w:val="Balloon Text Char"/>
    <w:basedOn w:val="DefaultParagraphFont"/>
    <w:link w:val="BalloonText"/>
    <w:uiPriority w:val="99"/>
    <w:semiHidden/>
    <w:rsid w:val="00CC6588"/>
    <w:rPr>
      <w:rFonts w:ascii="Arial" w:hAnsi="Arial" w:cs="Arial"/>
      <w:sz w:val="16"/>
      <w:szCs w:val="16"/>
    </w:rPr>
  </w:style>
  <w:style w:type="character" w:styleId="Hyperlink">
    <w:name w:val="Hyperlink"/>
    <w:basedOn w:val="DefaultParagraphFont"/>
    <w:uiPriority w:val="99"/>
    <w:unhideWhenUsed/>
    <w:rsid w:val="00CC6588"/>
    <w:rPr>
      <w:color w:val="0000FF" w:themeColor="hyperlink"/>
      <w:u w:val="single"/>
    </w:rPr>
  </w:style>
  <w:style w:type="character" w:styleId="FollowedHyperlink">
    <w:name w:val="FollowedHyperlink"/>
    <w:basedOn w:val="DefaultParagraphFont"/>
    <w:uiPriority w:val="99"/>
    <w:semiHidden/>
    <w:unhideWhenUsed/>
    <w:rsid w:val="00CC6588"/>
    <w:rPr>
      <w:color w:val="800080" w:themeColor="followedHyperlink"/>
      <w:u w:val="single"/>
    </w:rPr>
  </w:style>
  <w:style w:type="character" w:styleId="Strong">
    <w:name w:val="Strong"/>
    <w:basedOn w:val="DefaultParagraphFont"/>
    <w:uiPriority w:val="22"/>
    <w:qFormat/>
    <w:rsid w:val="00D15D33"/>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mzn.to/3ksroF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mzn.to/3iiYKE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11" Type="http://schemas.openxmlformats.org/officeDocument/2006/relationships/hyperlink" Target="https://www.investopedia.com/terms/b/business-plan.asp" TargetMode="External"/><Relationship Id="rId5" Type="http://schemas.openxmlformats.org/officeDocument/2006/relationships/hyperlink" Target="mailto:aapkieducation@gmail.com" TargetMode="External"/><Relationship Id="rId10" Type="http://schemas.openxmlformats.org/officeDocument/2006/relationships/hyperlink" Target="https://www.investopedia.com/articles/investing/092514/entrepreneur-vs-small-business-owner-defined.asp" TargetMode="External"/><Relationship Id="rId4" Type="http://schemas.openxmlformats.org/officeDocument/2006/relationships/hyperlink" Target="https://nmimsassignment.com/online-buy-2/" TargetMode="External"/><Relationship Id="rId9" Type="http://schemas.openxmlformats.org/officeDocument/2006/relationships/hyperlink" Target="https://www.investopedia.com/terms/c/capit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2022-07-30T19:47:00Z</dcterms:created>
  <dcterms:modified xsi:type="dcterms:W3CDTF">2022-07-30T19:59:00Z</dcterms:modified>
</cp:coreProperties>
</file>