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F22" w:rsidRPr="00C87567" w:rsidRDefault="00ED2F22" w:rsidP="00ED2F22">
      <w:pPr>
        <w:autoSpaceDE w:val="0"/>
        <w:autoSpaceDN w:val="0"/>
        <w:adjustRightInd w:val="0"/>
        <w:spacing w:line="360" w:lineRule="auto"/>
        <w:jc w:val="center"/>
        <w:rPr>
          <w:b/>
        </w:rPr>
      </w:pPr>
      <w:r w:rsidRPr="00ED2F22">
        <w:rPr>
          <w:b/>
        </w:rPr>
        <w:t>Module 4 - Consume: Conversations with Content</w:t>
      </w:r>
    </w:p>
    <w:p w:rsidR="00CF4C8C" w:rsidRDefault="00CF4C8C" w:rsidP="00CF4C8C">
      <w:pPr>
        <w:spacing w:before="240" w:after="240" w:line="360" w:lineRule="auto"/>
        <w:jc w:val="both"/>
        <w:rPr>
          <w:b/>
          <w:bCs/>
        </w:rPr>
      </w:pPr>
    </w:p>
    <w:p w:rsidR="00ED2F22" w:rsidRDefault="00ED2F22" w:rsidP="00CF4C8C">
      <w:pPr>
        <w:spacing w:before="240" w:after="240" w:line="360" w:lineRule="auto"/>
        <w:jc w:val="both"/>
        <w:rPr>
          <w:b/>
          <w:bCs/>
        </w:rPr>
      </w:pPr>
    </w:p>
    <w:p w:rsidR="00ED2F22" w:rsidRDefault="00ED2F22" w:rsidP="00CF4C8C">
      <w:pPr>
        <w:spacing w:before="240" w:after="240" w:line="360" w:lineRule="auto"/>
        <w:jc w:val="both"/>
        <w:rPr>
          <w:b/>
          <w:bCs/>
        </w:rPr>
      </w:pPr>
    </w:p>
    <w:p w:rsidR="00CF4C8C" w:rsidRPr="00ED2F22" w:rsidRDefault="00ED2F22" w:rsidP="00ED2F22">
      <w:pPr>
        <w:spacing w:line="360" w:lineRule="auto"/>
        <w:jc w:val="both"/>
        <w:rPr>
          <w:b/>
        </w:rPr>
      </w:pPr>
      <w:r>
        <w:rPr>
          <w:b/>
        </w:rPr>
        <w:t>Q</w:t>
      </w:r>
      <w:r w:rsidRPr="00C87567">
        <w:rPr>
          <w:b/>
        </w:rPr>
        <w:t xml:space="preserve">1. You run your own a Digital Marketing agency. You have got a contract from an International Gym Chain which plans to enter India. You are tasked with setting up of the Social Media Marketing plan for the company. Please write in less than 1000 words </w:t>
      </w:r>
      <w:proofErr w:type="gramStart"/>
      <w:r w:rsidRPr="00C87567">
        <w:rPr>
          <w:b/>
        </w:rPr>
        <w:t>What</w:t>
      </w:r>
      <w:proofErr w:type="gramEnd"/>
      <w:r w:rsidRPr="00C87567">
        <w:rPr>
          <w:b/>
        </w:rPr>
        <w:t xml:space="preserve"> will be the steps you will take?</w:t>
      </w:r>
    </w:p>
    <w:p w:rsidR="00CF4C8C" w:rsidRDefault="00CF4C8C" w:rsidP="00CF4C8C">
      <w:pPr>
        <w:spacing w:before="240" w:after="240" w:line="360" w:lineRule="auto"/>
        <w:jc w:val="both"/>
      </w:pPr>
      <w:proofErr w:type="spellStart"/>
      <w:proofErr w:type="gramStart"/>
      <w:r>
        <w:rPr>
          <w:b/>
          <w:bCs/>
        </w:rPr>
        <w:t>Ans</w:t>
      </w:r>
      <w:proofErr w:type="spellEnd"/>
      <w:r>
        <w:rPr>
          <w:b/>
          <w:bCs/>
        </w:rPr>
        <w:t xml:space="preserve"> 1.</w:t>
      </w:r>
      <w:proofErr w:type="gramEnd"/>
      <w:r>
        <w:t xml:space="preserve"> </w:t>
      </w:r>
    </w:p>
    <w:p w:rsidR="00CF4C8C" w:rsidRPr="008C4931" w:rsidRDefault="00CF4C8C" w:rsidP="00CF4C8C">
      <w:pPr>
        <w:spacing w:before="240" w:after="240" w:line="360" w:lineRule="auto"/>
        <w:jc w:val="both"/>
        <w:rPr>
          <w:b/>
          <w:bCs/>
        </w:rPr>
      </w:pPr>
      <w:r>
        <w:rPr>
          <w:b/>
          <w:bCs/>
        </w:rPr>
        <w:t>Introduction</w:t>
      </w:r>
      <w:r>
        <w:t xml:space="preserve"> </w:t>
      </w:r>
    </w:p>
    <w:p w:rsidR="00624B14" w:rsidRDefault="00340991" w:rsidP="00624B14">
      <w:pPr>
        <w:shd w:val="clear" w:color="auto" w:fill="FFFFFF"/>
        <w:jc w:val="center"/>
        <w:rPr>
          <w:rFonts w:cs="Calibri"/>
          <w:color w:val="222222"/>
        </w:rPr>
      </w:pPr>
      <w:r>
        <w:t>After some duration straight back, social networking was thought about younger, cooler kid in your area on</w:t>
      </w:r>
      <w:r w:rsidR="00EB771F">
        <w:t xml:space="preserve"> </w:t>
      </w:r>
      <w:r>
        <w:t xml:space="preserve">the small company marketing website. But as digital overtook the more old-fashioned modes of marketing, now it is a vital technique all people – including fitness studios, fitness centers, and fitness centers to take when new clients. </w:t>
      </w:r>
      <w:proofErr w:type="gramStart"/>
      <w:r>
        <w:t>But</w:t>
      </w:r>
      <w:proofErr w:type="gramEnd"/>
      <w:r>
        <w:t>, like any other marketing step, to stand out amongst millions</w:t>
      </w:r>
      <w:r w:rsidR="00EB771F">
        <w:t xml:space="preserve"> </w:t>
      </w:r>
      <w:r>
        <w:t xml:space="preserve">of various </w:t>
      </w:r>
      <w:r w:rsidR="00624B14">
        <w:rPr>
          <w:rFonts w:ascii="Georgia" w:hAnsi="Georgia" w:cs="Calibri"/>
          <w:color w:val="000000"/>
          <w:sz w:val="33"/>
          <w:szCs w:val="33"/>
          <w:shd w:val="clear" w:color="auto" w:fill="FF0000"/>
        </w:rPr>
        <w:t>Its Half solved only</w:t>
      </w:r>
    </w:p>
    <w:p w:rsidR="00624B14" w:rsidRDefault="00624B14" w:rsidP="00624B14">
      <w:pPr>
        <w:shd w:val="clear" w:color="auto" w:fill="FFFFFF"/>
        <w:jc w:val="center"/>
        <w:rPr>
          <w:rFonts w:cs="Calibri"/>
          <w:color w:val="222222"/>
        </w:rPr>
      </w:pPr>
      <w:r>
        <w:rPr>
          <w:rFonts w:ascii="Georgia" w:hAnsi="Georgia" w:cs="Calibri"/>
          <w:color w:val="222222"/>
          <w:sz w:val="33"/>
          <w:szCs w:val="33"/>
          <w:shd w:val="clear" w:color="auto" w:fill="FFFF00"/>
        </w:rPr>
        <w:t>Buy Complete from our online store</w:t>
      </w:r>
    </w:p>
    <w:p w:rsidR="00624B14" w:rsidRDefault="00624B14" w:rsidP="00624B14">
      <w:pPr>
        <w:shd w:val="clear" w:color="auto" w:fill="FFFFFF"/>
        <w:jc w:val="center"/>
        <w:rPr>
          <w:rFonts w:cs="Calibri"/>
          <w:color w:val="222222"/>
        </w:rPr>
      </w:pPr>
    </w:p>
    <w:p w:rsidR="00624B14" w:rsidRDefault="00624B14" w:rsidP="00624B14">
      <w:pPr>
        <w:shd w:val="clear" w:color="auto" w:fill="FFFFFF"/>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624B14" w:rsidRDefault="00624B14" w:rsidP="00624B14">
      <w:pPr>
        <w:shd w:val="clear" w:color="auto" w:fill="FFFFFF"/>
        <w:jc w:val="center"/>
        <w:rPr>
          <w:rFonts w:cs="Calibri"/>
          <w:color w:val="222222"/>
        </w:rPr>
      </w:pPr>
    </w:p>
    <w:p w:rsidR="00624B14" w:rsidRDefault="00624B14" w:rsidP="00624B14">
      <w:pPr>
        <w:shd w:val="clear" w:color="auto" w:fill="FFFFFF"/>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624B14" w:rsidRDefault="00624B14" w:rsidP="00624B14">
      <w:pPr>
        <w:shd w:val="clear" w:color="auto" w:fill="FFFFFF"/>
        <w:jc w:val="center"/>
        <w:rPr>
          <w:rFonts w:ascii="Arial" w:hAnsi="Arial" w:cs="Calibri"/>
          <w:color w:val="222222"/>
        </w:rPr>
      </w:pPr>
    </w:p>
    <w:p w:rsidR="00624B14" w:rsidRDefault="00624B14" w:rsidP="00624B14">
      <w:pPr>
        <w:shd w:val="clear" w:color="auto" w:fill="FFFFFF"/>
        <w:jc w:val="center"/>
        <w:rPr>
          <w:rFonts w:ascii="Trebuchet MS" w:hAnsi="Trebuchet M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624B14" w:rsidRDefault="00624B14" w:rsidP="00624B14">
      <w:pPr>
        <w:shd w:val="clear" w:color="auto" w:fill="E8EAED"/>
        <w:jc w:val="center"/>
        <w:rPr>
          <w:rFonts w:cs="Arial"/>
          <w:color w:val="222222"/>
        </w:rPr>
      </w:pPr>
      <w:r>
        <w:rPr>
          <w:noProof/>
          <w:color w:val="222222"/>
        </w:rPr>
        <w:drawing>
          <wp:inline distT="0" distB="0" distL="0" distR="0">
            <wp:extent cx="8255" cy="825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624B14" w:rsidRDefault="00624B14" w:rsidP="00624B14">
      <w:pPr>
        <w:shd w:val="clear" w:color="auto" w:fill="FFFFFF"/>
        <w:jc w:val="center"/>
        <w:rPr>
          <w:rFonts w:cs="Calibri"/>
          <w:color w:val="500050"/>
        </w:rPr>
      </w:pPr>
      <w:r>
        <w:rPr>
          <w:rFonts w:ascii="Georgia" w:hAnsi="Georgia" w:cs="Calibri"/>
          <w:color w:val="500050"/>
          <w:sz w:val="33"/>
          <w:szCs w:val="33"/>
        </w:rPr>
        <w:t>Lowest price guarantee with quality.</w:t>
      </w:r>
    </w:p>
    <w:p w:rsidR="00624B14" w:rsidRDefault="00624B14" w:rsidP="00624B14">
      <w:pPr>
        <w:shd w:val="clear" w:color="auto" w:fill="FFFFFF"/>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624B14" w:rsidRDefault="00624B14" w:rsidP="00624B14">
      <w:pPr>
        <w:shd w:val="clear" w:color="auto" w:fill="FFFFFF"/>
        <w:jc w:val="center"/>
        <w:rPr>
          <w:rFonts w:ascii="Trebuchet MS" w:hAnsi="Trebuchet M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eastAsiaTheme="majorEastAsia" w:hAnsi="Georgia" w:cs="Calibri"/>
            <w:sz w:val="33"/>
          </w:rPr>
          <w:t>aapkieducation@gmail.com</w:t>
        </w:r>
      </w:hyperlink>
    </w:p>
    <w:p w:rsidR="00624B14" w:rsidRDefault="00624B14" w:rsidP="00624B14">
      <w:pPr>
        <w:shd w:val="clear" w:color="auto" w:fill="FFFFFF"/>
        <w:jc w:val="center"/>
        <w:rPr>
          <w:rFonts w:cs="Calibri"/>
          <w:color w:val="500050"/>
        </w:rPr>
      </w:pPr>
    </w:p>
    <w:p w:rsidR="00624B14" w:rsidRDefault="00624B14" w:rsidP="00624B14">
      <w:pPr>
        <w:shd w:val="clear" w:color="auto" w:fill="FFFFFF"/>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8" w:tgtFrame="_blank" w:history="1">
        <w:r>
          <w:rPr>
            <w:rStyle w:val="Hyperlink"/>
            <w:rFonts w:ascii="Georgia" w:eastAsiaTheme="majorEastAsia" w:hAnsi="Georgia" w:cs="Calibri"/>
            <w:color w:val="1155CC"/>
            <w:sz w:val="33"/>
            <w:shd w:val="clear" w:color="auto" w:fill="00FF00"/>
          </w:rPr>
          <w:t>www.aapkieducation.com</w:t>
        </w:r>
      </w:hyperlink>
    </w:p>
    <w:p w:rsidR="00624B14" w:rsidRDefault="00624B14" w:rsidP="00624B14">
      <w:pPr>
        <w:shd w:val="clear" w:color="auto" w:fill="FFFFFF"/>
        <w:jc w:val="center"/>
        <w:rPr>
          <w:rFonts w:cs="Calibri"/>
          <w:color w:val="500050"/>
        </w:rPr>
      </w:pPr>
      <w:r>
        <w:rPr>
          <w:rFonts w:ascii="Georgia" w:hAnsi="Georgia" w:cs="Calibri"/>
          <w:color w:val="500050"/>
          <w:sz w:val="33"/>
          <w:szCs w:val="33"/>
        </w:rPr>
        <w:lastRenderedPageBreak/>
        <w:t>After mail, we will reply you instant or maximum</w:t>
      </w:r>
    </w:p>
    <w:p w:rsidR="00624B14" w:rsidRDefault="00624B14" w:rsidP="00624B14">
      <w:pPr>
        <w:shd w:val="clear" w:color="auto" w:fill="FFFFFF"/>
        <w:jc w:val="center"/>
        <w:rPr>
          <w:rFonts w:cs="Calibri"/>
          <w:color w:val="500050"/>
        </w:rPr>
      </w:pPr>
      <w:proofErr w:type="gramStart"/>
      <w:r>
        <w:rPr>
          <w:rFonts w:ascii="Georgia" w:hAnsi="Georgia" w:cs="Calibri"/>
          <w:color w:val="500050"/>
          <w:sz w:val="33"/>
          <w:szCs w:val="33"/>
        </w:rPr>
        <w:t>1 hour.</w:t>
      </w:r>
      <w:proofErr w:type="gramEnd"/>
    </w:p>
    <w:p w:rsidR="00624B14" w:rsidRDefault="00624B14" w:rsidP="00624B14">
      <w:pPr>
        <w:shd w:val="clear" w:color="auto" w:fill="FFFFFF"/>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624B14" w:rsidRDefault="00624B14" w:rsidP="00624B14">
      <w:pPr>
        <w:shd w:val="clear" w:color="auto" w:fill="FFFFFF"/>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624B14" w:rsidRDefault="00624B14" w:rsidP="00624B14">
      <w:pPr>
        <w:shd w:val="clear" w:color="auto" w:fill="FFFFFF"/>
        <w:jc w:val="center"/>
        <w:rPr>
          <w:rFonts w:cs="Calibri"/>
          <w:color w:val="500050"/>
        </w:rPr>
      </w:pPr>
      <w:r>
        <w:rPr>
          <w:rFonts w:ascii="Georgia" w:hAnsi="Georgia" w:cs="Calibri"/>
          <w:color w:val="500050"/>
          <w:sz w:val="33"/>
          <w:szCs w:val="33"/>
          <w:shd w:val="clear" w:color="auto" w:fill="FF0000"/>
        </w:rPr>
        <w:t>Contact no is +91 87-55555-879</w:t>
      </w:r>
    </w:p>
    <w:p w:rsidR="00ED2F22" w:rsidRPr="00ED2F22" w:rsidRDefault="00ED2F22" w:rsidP="00624B14">
      <w:pPr>
        <w:spacing w:before="240" w:after="240" w:line="360" w:lineRule="auto"/>
        <w:jc w:val="both"/>
        <w:rPr>
          <w:rFonts w:ascii="Segoe UI" w:hAnsi="Segoe UI" w:cs="Segoe UI"/>
          <w:b/>
          <w:bCs/>
          <w:color w:val="374846"/>
          <w:sz w:val="29"/>
          <w:szCs w:val="29"/>
          <w:shd w:val="clear" w:color="auto" w:fill="F5F9F9"/>
        </w:rPr>
      </w:pPr>
      <w:r>
        <w:rPr>
          <w:b/>
        </w:rPr>
        <w:t>Q</w:t>
      </w:r>
      <w:r w:rsidRPr="00C87567">
        <w:rPr>
          <w:b/>
        </w:rPr>
        <w:t>2. You are starting up an online platform which is an online market- place for pre-owned two wheelers. What will be the SEO strategy for your Company? Please write in less than 1000 words.</w:t>
      </w:r>
      <w:r w:rsidRPr="00C87567">
        <w:rPr>
          <w:rFonts w:ascii="Segoe UI" w:hAnsi="Segoe UI" w:cs="Segoe UI"/>
          <w:b/>
          <w:bCs/>
          <w:color w:val="374846"/>
          <w:sz w:val="29"/>
          <w:szCs w:val="29"/>
          <w:shd w:val="clear" w:color="auto" w:fill="F5F9F9"/>
        </w:rPr>
        <w:t xml:space="preserve"> </w:t>
      </w:r>
    </w:p>
    <w:p w:rsidR="00CF4C8C" w:rsidRDefault="00340991" w:rsidP="00CF4C8C">
      <w:pPr>
        <w:spacing w:before="240" w:after="240" w:line="360" w:lineRule="auto"/>
        <w:jc w:val="both"/>
      </w:pPr>
      <w:proofErr w:type="spellStart"/>
      <w:proofErr w:type="gramStart"/>
      <w:r>
        <w:rPr>
          <w:b/>
          <w:bCs/>
        </w:rPr>
        <w:t>Ans</w:t>
      </w:r>
      <w:proofErr w:type="spellEnd"/>
      <w:r>
        <w:rPr>
          <w:b/>
          <w:bCs/>
        </w:rPr>
        <w:t xml:space="preserve"> 2.</w:t>
      </w:r>
      <w:proofErr w:type="gramEnd"/>
      <w:r>
        <w:t xml:space="preserve"> </w:t>
      </w:r>
    </w:p>
    <w:p w:rsidR="00EB3D64" w:rsidRDefault="00340991" w:rsidP="00CF4C8C">
      <w:pPr>
        <w:spacing w:before="240" w:after="240" w:line="360" w:lineRule="auto"/>
        <w:jc w:val="both"/>
        <w:rPr>
          <w:b/>
          <w:bCs/>
        </w:rPr>
      </w:pPr>
      <w:r>
        <w:rPr>
          <w:b/>
          <w:bCs/>
        </w:rPr>
        <w:t xml:space="preserve">Introduction: </w:t>
      </w:r>
    </w:p>
    <w:p w:rsidR="00CF4C8C" w:rsidRDefault="00340991" w:rsidP="00624B14">
      <w:pPr>
        <w:spacing w:before="240" w:after="240" w:line="360" w:lineRule="auto"/>
        <w:jc w:val="both"/>
      </w:pPr>
      <w:r>
        <w:t>Search Engine Optimization plan is</w:t>
      </w:r>
      <w:r w:rsidR="00EB771F">
        <w:t xml:space="preserve"> </w:t>
      </w:r>
      <w:r>
        <w:t>a detail by detail want</w:t>
      </w:r>
      <w:r w:rsidR="00EB771F">
        <w:t xml:space="preserve"> </w:t>
      </w:r>
      <w:r>
        <w:t>to enhance a website’s search engine rankings so that you can catch even more traffic that is organic. This course of action draws from a few foundational pillars, like technical SEO, content strategy, on-page SEO, link constructing and consumer</w:t>
      </w:r>
      <w:r w:rsidR="00EB771F">
        <w:t xml:space="preserve"> </w:t>
      </w:r>
      <w:r>
        <w:t>experience. Establishing an on-line program and is an internet market- spot</w:t>
      </w:r>
      <w:r w:rsidR="00EB771F">
        <w:t xml:space="preserve"> </w:t>
      </w:r>
      <w:r>
        <w:t xml:space="preserve">for used two </w:t>
      </w:r>
    </w:p>
    <w:p w:rsidR="00624B14" w:rsidRDefault="00624B14" w:rsidP="00624B14">
      <w:pPr>
        <w:spacing w:before="240" w:after="240" w:line="360" w:lineRule="auto"/>
        <w:jc w:val="both"/>
        <w:rPr>
          <w:b/>
          <w:bCs/>
        </w:rPr>
      </w:pPr>
    </w:p>
    <w:p w:rsidR="00CF4C8C" w:rsidRDefault="00CF4C8C" w:rsidP="00CF4C8C">
      <w:pPr>
        <w:spacing w:before="240" w:after="240" w:line="360" w:lineRule="auto"/>
        <w:jc w:val="both"/>
        <w:rPr>
          <w:b/>
          <w:bCs/>
        </w:rPr>
      </w:pPr>
    </w:p>
    <w:p w:rsidR="00ED2F22" w:rsidRPr="0051745A" w:rsidRDefault="00ED2F22" w:rsidP="00ED2F22">
      <w:pPr>
        <w:spacing w:line="360" w:lineRule="auto"/>
        <w:jc w:val="both"/>
        <w:rPr>
          <w:b/>
        </w:rPr>
      </w:pPr>
      <w:r>
        <w:rPr>
          <w:b/>
        </w:rPr>
        <w:t>Q</w:t>
      </w:r>
      <w:r w:rsidRPr="0051745A">
        <w:rPr>
          <w:b/>
        </w:rPr>
        <w:t>3. You have just joined learnonnet.com (an online platform for professional educational courses) as digital marketing manager</w:t>
      </w:r>
    </w:p>
    <w:p w:rsidR="00ED2F22" w:rsidRPr="00ED2F22" w:rsidRDefault="00ED2F22" w:rsidP="00ED2F22">
      <w:pPr>
        <w:spacing w:line="360" w:lineRule="auto"/>
        <w:jc w:val="both"/>
        <w:rPr>
          <w:b/>
        </w:rPr>
      </w:pPr>
      <w:r w:rsidRPr="0051745A">
        <w:rPr>
          <w:b/>
          <w:bCs/>
        </w:rPr>
        <w:t xml:space="preserve">a. </w:t>
      </w:r>
      <w:r w:rsidRPr="0051745A">
        <w:rPr>
          <w:b/>
        </w:rPr>
        <w:t xml:space="preserve">What will be your SEO strategy (Less than 500 </w:t>
      </w:r>
      <w:proofErr w:type="gramStart"/>
      <w:r w:rsidRPr="0051745A">
        <w:rPr>
          <w:b/>
        </w:rPr>
        <w:t>words</w:t>
      </w:r>
      <w:proofErr w:type="gramEnd"/>
      <w:r w:rsidRPr="0051745A">
        <w:rPr>
          <w:b/>
        </w:rPr>
        <w:t xml:space="preserve">) </w:t>
      </w:r>
    </w:p>
    <w:p w:rsidR="00CF4C8C" w:rsidRDefault="00340991" w:rsidP="00CF4C8C">
      <w:pPr>
        <w:spacing w:before="240" w:after="240" w:line="360" w:lineRule="auto"/>
        <w:jc w:val="both"/>
      </w:pPr>
      <w:proofErr w:type="spellStart"/>
      <w:proofErr w:type="gramStart"/>
      <w:r>
        <w:rPr>
          <w:b/>
          <w:bCs/>
        </w:rPr>
        <w:t>Ans</w:t>
      </w:r>
      <w:proofErr w:type="spellEnd"/>
      <w:r>
        <w:rPr>
          <w:b/>
          <w:bCs/>
        </w:rPr>
        <w:t xml:space="preserve"> 3a.</w:t>
      </w:r>
      <w:proofErr w:type="gramEnd"/>
      <w:r>
        <w:t xml:space="preserve"> </w:t>
      </w:r>
    </w:p>
    <w:p w:rsidR="00EB3D64" w:rsidRDefault="00340991" w:rsidP="00CF4C8C">
      <w:pPr>
        <w:spacing w:before="240" w:after="240" w:line="360" w:lineRule="auto"/>
        <w:jc w:val="both"/>
        <w:rPr>
          <w:b/>
          <w:bCs/>
        </w:rPr>
      </w:pPr>
      <w:r>
        <w:rPr>
          <w:b/>
          <w:bCs/>
        </w:rPr>
        <w:t>Introduction</w:t>
      </w:r>
      <w:r>
        <w:t xml:space="preserve"> </w:t>
      </w:r>
    </w:p>
    <w:p w:rsidR="00CF4C8C" w:rsidRPr="00ED2F22" w:rsidRDefault="00340991" w:rsidP="00CF4C8C">
      <w:pPr>
        <w:spacing w:before="240" w:after="240" w:line="360" w:lineRule="auto"/>
        <w:jc w:val="both"/>
      </w:pPr>
      <w:r>
        <w:t>Search Engine Optimization (Search engine optimization) is the process of generating a web site easy to find, very easy</w:t>
      </w:r>
      <w:r w:rsidR="00EB771F">
        <w:t xml:space="preserve"> </w:t>
      </w:r>
      <w:r>
        <w:t xml:space="preserve">to examine, and simple to classify. This is about helping your own customers pick out our very own expert courses that are educational digital marketing </w:t>
      </w:r>
      <w:r>
        <w:lastRenderedPageBreak/>
        <w:t>management company from among thousand other companies. Search Engine Optimization is an integral element</w:t>
      </w:r>
      <w:r w:rsidR="00EB771F">
        <w:t xml:space="preserve"> </w:t>
      </w:r>
      <w:r>
        <w:t xml:space="preserve">of any digital marketing technique. </w:t>
      </w:r>
    </w:p>
    <w:p w:rsidR="00CF4C8C" w:rsidRDefault="00340991" w:rsidP="00CF4C8C">
      <w:pPr>
        <w:spacing w:before="240" w:after="240" w:line="360" w:lineRule="auto"/>
        <w:jc w:val="both"/>
      </w:pPr>
      <w:r>
        <w:rPr>
          <w:b/>
          <w:bCs/>
        </w:rPr>
        <w:t>Concept and application</w:t>
      </w:r>
      <w:r>
        <w:t xml:space="preserve"> </w:t>
      </w:r>
    </w:p>
    <w:p w:rsidR="00624B14" w:rsidRDefault="00340991" w:rsidP="00624B14">
      <w:pPr>
        <w:spacing w:before="240" w:after="240" w:line="360" w:lineRule="auto"/>
        <w:jc w:val="both"/>
      </w:pPr>
      <w:r>
        <w:rPr>
          <w:b/>
          <w:bCs/>
        </w:rPr>
        <w:t>Your own target market:</w:t>
      </w:r>
      <w:r>
        <w:t xml:space="preserve"> Search Engine </w:t>
      </w:r>
    </w:p>
    <w:p w:rsidR="00EB3D64" w:rsidRDefault="00EB3D64" w:rsidP="00CF4C8C">
      <w:pPr>
        <w:spacing w:before="240" w:after="240" w:line="360" w:lineRule="auto"/>
        <w:jc w:val="both"/>
      </w:pPr>
    </w:p>
    <w:sectPr w:rsidR="00EB3D64" w:rsidSect="00EB3D64">
      <w:pgSz w:w="12240" w:h="15840"/>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30585BE1"/>
    <w:multiLevelType w:val="hybridMultilevel"/>
    <w:tmpl w:val="A4283966"/>
    <w:lvl w:ilvl="0" w:tplc="D4AE9FA4">
      <w:start w:val="1"/>
      <w:numFmt w:val="bullet"/>
      <w:suff w:val="space"/>
      <w:lvlText w:val=""/>
      <w:lvlJc w:val="left"/>
      <w:pPr>
        <w:ind w:left="720" w:hanging="360"/>
      </w:pPr>
      <w:rPr>
        <w:rFonts w:ascii="Wingdings" w:hAnsi="Wingdings" w:hint="default"/>
      </w:rPr>
    </w:lvl>
    <w:lvl w:ilvl="1" w:tplc="AFF839A4">
      <w:start w:val="1"/>
      <w:numFmt w:val="bullet"/>
      <w:suff w:val="space"/>
      <w:lvlText w:val=""/>
      <w:lvlJc w:val="left"/>
      <w:pPr>
        <w:ind w:left="2490" w:hanging="141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55626090"/>
    <w:multiLevelType w:val="hybridMultilevel"/>
    <w:tmpl w:val="95C8A51C"/>
    <w:lvl w:ilvl="0" w:tplc="2EB2AD0E">
      <w:start w:val="1"/>
      <w:numFmt w:val="bullet"/>
      <w:suff w:val="space"/>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5E4D0567"/>
    <w:multiLevelType w:val="hybridMultilevel"/>
    <w:tmpl w:val="D5A844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F9D5818"/>
    <w:multiLevelType w:val="hybridMultilevel"/>
    <w:tmpl w:val="F9BEB90E"/>
    <w:lvl w:ilvl="0" w:tplc="C08C2B28">
      <w:start w:val="2"/>
      <w:numFmt w:val="bullet"/>
      <w:lvlText w:val="•"/>
      <w:lvlJc w:val="left"/>
      <w:pPr>
        <w:ind w:left="1530" w:hanging="117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67FC76D9"/>
    <w:multiLevelType w:val="hybridMultilevel"/>
    <w:tmpl w:val="7332D8EC"/>
    <w:lvl w:ilvl="0" w:tplc="D4AE9FA4">
      <w:start w:val="1"/>
      <w:numFmt w:val="bullet"/>
      <w:suff w:val="space"/>
      <w:lvlText w:val=""/>
      <w:lvlJc w:val="left"/>
      <w:pPr>
        <w:ind w:left="720" w:hanging="360"/>
      </w:pPr>
      <w:rPr>
        <w:rFonts w:ascii="Wingdings" w:hAnsi="Wingdings" w:hint="default"/>
      </w:rPr>
    </w:lvl>
    <w:lvl w:ilvl="1" w:tplc="59C65D98">
      <w:start w:val="2"/>
      <w:numFmt w:val="bullet"/>
      <w:lvlText w:val="•"/>
      <w:lvlJc w:val="left"/>
      <w:pPr>
        <w:ind w:left="2490" w:hanging="1410"/>
      </w:pPr>
      <w:rPr>
        <w:rFonts w:ascii="Times New Roman" w:eastAsia="Times New Roman"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7D713EA2"/>
    <w:multiLevelType w:val="hybridMultilevel"/>
    <w:tmpl w:val="3DBCBEC0"/>
    <w:lvl w:ilvl="0" w:tplc="D4AE9FA4">
      <w:start w:val="1"/>
      <w:numFmt w:val="bullet"/>
      <w:suff w:val="space"/>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noPunctuationKerning/>
  <w:characterSpacingControl w:val="doNotCompress"/>
  <w:compat/>
  <w:docVars>
    <w:docVar w:name="__Grammarly_42____i" w:val="H4sIAAAAAAAEAKtWckksSQxILCpxzi/NK1GyMqwFAAEhoTITAAAA"/>
    <w:docVar w:name="__Grammarly_42___1" w:val="H4sIAAAAAAAEAKtWcslP9kxRslIyNDayNDE3MrMwMTQ3MzI0MbFU0lEKTi0uzszPAykwqgUAyEJNDCwAAAA="/>
  </w:docVars>
  <w:rsids>
    <w:rsidRoot w:val="00EB3D64"/>
    <w:rsid w:val="000D1100"/>
    <w:rsid w:val="002019A9"/>
    <w:rsid w:val="00340991"/>
    <w:rsid w:val="00624B14"/>
    <w:rsid w:val="00CF4C8C"/>
    <w:rsid w:val="00D82BAB"/>
    <w:rsid w:val="00D90926"/>
    <w:rsid w:val="00EB3D64"/>
    <w:rsid w:val="00EB771F"/>
    <w:rsid w:val="00ED2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C8C"/>
    <w:pPr>
      <w:ind w:left="720"/>
      <w:contextualSpacing/>
    </w:pPr>
  </w:style>
  <w:style w:type="character" w:styleId="Strong">
    <w:name w:val="Strong"/>
    <w:basedOn w:val="DefaultParagraphFont"/>
    <w:uiPriority w:val="22"/>
    <w:qFormat/>
    <w:rsid w:val="00CF4C8C"/>
    <w:rPr>
      <w:b/>
      <w:bCs/>
    </w:rPr>
  </w:style>
  <w:style w:type="paragraph" w:styleId="BalloonText">
    <w:name w:val="Balloon Text"/>
    <w:basedOn w:val="Normal"/>
    <w:link w:val="BalloonTextChar"/>
    <w:uiPriority w:val="99"/>
    <w:semiHidden/>
    <w:unhideWhenUsed/>
    <w:rsid w:val="00CF4C8C"/>
    <w:rPr>
      <w:rFonts w:ascii="Tahoma" w:hAnsi="Tahoma" w:cs="Tahoma"/>
      <w:sz w:val="16"/>
      <w:szCs w:val="16"/>
    </w:rPr>
  </w:style>
  <w:style w:type="character" w:customStyle="1" w:styleId="BalloonTextChar">
    <w:name w:val="Balloon Text Char"/>
    <w:basedOn w:val="DefaultParagraphFont"/>
    <w:link w:val="BalloonText"/>
    <w:uiPriority w:val="99"/>
    <w:semiHidden/>
    <w:rsid w:val="00CF4C8C"/>
    <w:rPr>
      <w:rFonts w:ascii="Tahoma" w:hAnsi="Tahoma" w:cs="Tahoma"/>
      <w:sz w:val="16"/>
      <w:szCs w:val="16"/>
    </w:rPr>
  </w:style>
  <w:style w:type="paragraph" w:styleId="NormalWeb">
    <w:name w:val="Normal (Web)"/>
    <w:basedOn w:val="Normal"/>
    <w:uiPriority w:val="99"/>
    <w:unhideWhenUsed/>
    <w:rsid w:val="00CF4C8C"/>
    <w:pPr>
      <w:spacing w:before="100" w:beforeAutospacing="1" w:after="100" w:afterAutospacing="1"/>
    </w:pPr>
  </w:style>
  <w:style w:type="character" w:styleId="Hyperlink">
    <w:name w:val="Hyperlink"/>
    <w:basedOn w:val="DefaultParagraphFont"/>
    <w:uiPriority w:val="99"/>
    <w:semiHidden/>
    <w:unhideWhenUsed/>
    <w:rsid w:val="00624B14"/>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420</Words>
  <Characters>2400</Characters>
  <Application>Microsoft Office Word</Application>
  <DocSecurity>0</DocSecurity>
  <Lines>20</Lines>
  <Paragraphs>5</Paragraphs>
  <ScaleCrop>false</ScaleCrop>
  <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unknown-Plain Text-1</dc:title>
  <cp:lastModifiedBy>Windows User</cp:lastModifiedBy>
  <cp:revision>5</cp:revision>
  <dcterms:created xsi:type="dcterms:W3CDTF">2022-04-18T03:40:00Z</dcterms:created>
  <dcterms:modified xsi:type="dcterms:W3CDTF">2022-04-19T18:41:00Z</dcterms:modified>
</cp:coreProperties>
</file>