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9E" w:rsidRPr="00986493" w:rsidRDefault="00E558FE" w:rsidP="00986493">
      <w:pPr>
        <w:spacing w:after="240" w:line="360" w:lineRule="auto"/>
        <w:jc w:val="center"/>
      </w:pPr>
      <w:r w:rsidRPr="00986493">
        <w:rPr>
          <w:b/>
          <w:bCs/>
        </w:rPr>
        <w:t>Start your Start-up</w:t>
      </w:r>
    </w:p>
    <w:p w:rsidR="00986493" w:rsidRPr="00986493" w:rsidRDefault="00986493" w:rsidP="00986493">
      <w:pPr>
        <w:spacing w:before="240" w:after="240" w:line="360" w:lineRule="auto"/>
        <w:jc w:val="both"/>
        <w:rPr>
          <w:b/>
          <w:bCs/>
        </w:rPr>
      </w:pPr>
    </w:p>
    <w:p w:rsidR="00986493" w:rsidRPr="00986493" w:rsidRDefault="00986493" w:rsidP="00986493">
      <w:pPr>
        <w:spacing w:before="240" w:after="240" w:line="360" w:lineRule="auto"/>
        <w:jc w:val="both"/>
        <w:rPr>
          <w:b/>
          <w:bCs/>
        </w:rPr>
      </w:pPr>
    </w:p>
    <w:p w:rsidR="00986493" w:rsidRPr="00986493" w:rsidRDefault="00986493" w:rsidP="00986493">
      <w:pPr>
        <w:spacing w:line="360" w:lineRule="auto"/>
        <w:jc w:val="both"/>
        <w:rPr>
          <w:b/>
        </w:rPr>
      </w:pPr>
      <w:r w:rsidRPr="00986493">
        <w:rPr>
          <w:b/>
        </w:rPr>
        <w:t>Q1. Startups are the engines of exponential growth, manifesting the power of innovation. In fact, several big companies today are startups of yesterday. Considering the fact, the first step in Startup's journey is called as Bootstrapping, List down the reasons why every startup should bootstrap?</w:t>
      </w:r>
    </w:p>
    <w:p w:rsidR="00986493" w:rsidRPr="00986493" w:rsidRDefault="00986493" w:rsidP="00986493">
      <w:pPr>
        <w:spacing w:line="360" w:lineRule="auto"/>
        <w:jc w:val="both"/>
        <w:rPr>
          <w:b/>
        </w:rPr>
      </w:pPr>
    </w:p>
    <w:p w:rsidR="00986493" w:rsidRPr="00986493" w:rsidRDefault="00986493" w:rsidP="00986493">
      <w:pPr>
        <w:spacing w:line="360" w:lineRule="auto"/>
        <w:jc w:val="both"/>
        <w:rPr>
          <w:b/>
        </w:rPr>
      </w:pPr>
      <w:proofErr w:type="spellStart"/>
      <w:proofErr w:type="gramStart"/>
      <w:r w:rsidRPr="00986493">
        <w:rPr>
          <w:b/>
        </w:rPr>
        <w:t>Ans</w:t>
      </w:r>
      <w:proofErr w:type="spellEnd"/>
      <w:r w:rsidRPr="00986493">
        <w:rPr>
          <w:b/>
        </w:rPr>
        <w:t xml:space="preserve"> 1.</w:t>
      </w:r>
      <w:proofErr w:type="gramEnd"/>
    </w:p>
    <w:p w:rsidR="00986493" w:rsidRPr="00986493" w:rsidRDefault="00986493" w:rsidP="00986493">
      <w:pPr>
        <w:spacing w:line="360" w:lineRule="auto"/>
        <w:jc w:val="both"/>
        <w:rPr>
          <w:b/>
        </w:rPr>
      </w:pPr>
      <w:r w:rsidRPr="00986493">
        <w:rPr>
          <w:b/>
        </w:rPr>
        <w:t>Introduction</w:t>
      </w:r>
    </w:p>
    <w:p w:rsidR="007B4612" w:rsidRDefault="00E558FE" w:rsidP="007B4612">
      <w:pPr>
        <w:shd w:val="clear" w:color="auto" w:fill="FFFFFF"/>
        <w:rPr>
          <w:rFonts w:cs="Calibri"/>
          <w:color w:val="222222"/>
        </w:rPr>
      </w:pPr>
      <w:r w:rsidRPr="00986493">
        <w:t>While it is slower, bootstrapping provides lessons on the fundamentals of establishing a business, which most startups prefer to ignore in the present. Concentrating on the solution rather than focusing on an exit motivates individuals to push harder, go deeper, and never abandon the goal of making the impossible a reality. As financing becomes scarce the lessons learned will be extremely valuable to those who want to build a</w:t>
      </w:r>
      <w:r>
        <w:t xml:space="preserve"> </w:t>
      </w:r>
      <w:r w:rsidR="007B4612">
        <w:rPr>
          <w:rFonts w:ascii="Georgia" w:hAnsi="Georgia" w:cs="Calibri"/>
          <w:color w:val="000000"/>
          <w:sz w:val="33"/>
          <w:szCs w:val="33"/>
          <w:shd w:val="clear" w:color="auto" w:fill="FF0000"/>
        </w:rPr>
        <w:t>Its Half solved only</w:t>
      </w:r>
    </w:p>
    <w:p w:rsidR="007B4612" w:rsidRDefault="007B4612" w:rsidP="007B4612">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7B4612" w:rsidRDefault="007B4612" w:rsidP="007B4612">
      <w:pPr>
        <w:shd w:val="clear" w:color="auto" w:fill="FFFFFF"/>
        <w:jc w:val="center"/>
        <w:rPr>
          <w:rFonts w:cs="Calibri"/>
          <w:color w:val="222222"/>
        </w:rPr>
      </w:pPr>
      <w:r>
        <w:rPr>
          <w:rFonts w:ascii="Georgia" w:hAnsi="Georgia" w:cs="Calibri"/>
          <w:color w:val="222222"/>
          <w:sz w:val="33"/>
          <w:szCs w:val="33"/>
          <w:shd w:val="clear" w:color="auto" w:fill="FFFF00"/>
        </w:rPr>
        <w:t> </w:t>
      </w:r>
    </w:p>
    <w:p w:rsidR="007B4612" w:rsidRDefault="007B4612" w:rsidP="007B4612">
      <w:pPr>
        <w:shd w:val="clear" w:color="auto" w:fill="FFFFFF"/>
        <w:jc w:val="center"/>
        <w:rPr>
          <w:rFonts w:cs="Calibri"/>
          <w:color w:val="222222"/>
        </w:rPr>
      </w:pPr>
      <w:hyperlink r:id="rId4" w:tgtFrame="_blank" w:history="1">
        <w:r>
          <w:rPr>
            <w:rStyle w:val="Hyperlink"/>
            <w:rFonts w:ascii="Georgia" w:hAnsi="Georgia" w:cs="Calibri"/>
            <w:sz w:val="33"/>
          </w:rPr>
          <w:t>https://nmimsassignment.com/online-buy-2/</w:t>
        </w:r>
      </w:hyperlink>
    </w:p>
    <w:p w:rsidR="007B4612" w:rsidRDefault="007B4612" w:rsidP="007B4612">
      <w:pPr>
        <w:shd w:val="clear" w:color="auto" w:fill="FFFFFF"/>
        <w:jc w:val="center"/>
        <w:rPr>
          <w:rFonts w:cs="Calibri"/>
          <w:color w:val="222222"/>
        </w:rPr>
      </w:pPr>
      <w:r>
        <w:rPr>
          <w:rFonts w:ascii="Georgia" w:hAnsi="Georgia" w:cs="Calibri"/>
          <w:color w:val="222222"/>
          <w:sz w:val="33"/>
          <w:szCs w:val="33"/>
          <w:shd w:val="clear" w:color="auto" w:fill="FFFF00"/>
        </w:rPr>
        <w:t> </w:t>
      </w:r>
    </w:p>
    <w:p w:rsidR="007B4612" w:rsidRDefault="007B4612" w:rsidP="007B4612">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7B4612" w:rsidRDefault="007B4612" w:rsidP="007B4612">
      <w:pPr>
        <w:shd w:val="clear" w:color="auto" w:fill="FFFFFF"/>
        <w:jc w:val="center"/>
        <w:rPr>
          <w:rFonts w:ascii="Arial" w:hAnsi="Arial" w:cs="Calibri"/>
          <w:color w:val="222222"/>
        </w:rPr>
      </w:pPr>
    </w:p>
    <w:p w:rsidR="007B4612" w:rsidRDefault="007B4612" w:rsidP="007B4612">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7B4612" w:rsidRDefault="007B4612" w:rsidP="007B4612">
      <w:pPr>
        <w:shd w:val="clear" w:color="auto" w:fill="E8EAED"/>
        <w:spacing w:line="112" w:lineRule="atLeast"/>
        <w:rPr>
          <w:rFonts w:cs="Arial"/>
          <w:color w:val="222222"/>
        </w:rPr>
      </w:pPr>
      <w:r>
        <w:rPr>
          <w:noProof/>
          <w:color w:val="222222"/>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B4612" w:rsidRDefault="007B4612" w:rsidP="007B4612">
      <w:pPr>
        <w:shd w:val="clear" w:color="auto" w:fill="FFFFFF"/>
        <w:jc w:val="center"/>
        <w:rPr>
          <w:rFonts w:cs="Calibri"/>
          <w:color w:val="500050"/>
        </w:rPr>
      </w:pPr>
      <w:r>
        <w:rPr>
          <w:rFonts w:ascii="Georgia" w:hAnsi="Georgia" w:cs="Calibri"/>
          <w:color w:val="500050"/>
          <w:sz w:val="33"/>
          <w:szCs w:val="33"/>
        </w:rPr>
        <w:t>Lowest price guarantee with quality.</w:t>
      </w:r>
    </w:p>
    <w:p w:rsidR="007B4612" w:rsidRDefault="007B4612" w:rsidP="007B4612">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7B4612" w:rsidRDefault="007B4612" w:rsidP="007B4612">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7B4612" w:rsidRDefault="007B4612" w:rsidP="007B4612">
      <w:pPr>
        <w:shd w:val="clear" w:color="auto" w:fill="FFFFFF"/>
        <w:jc w:val="center"/>
        <w:rPr>
          <w:rFonts w:cs="Calibri"/>
          <w:color w:val="500050"/>
        </w:rPr>
      </w:pPr>
      <w:r>
        <w:rPr>
          <w:rFonts w:ascii="Georgia" w:hAnsi="Georgia" w:cs="Calibri"/>
          <w:color w:val="500050"/>
          <w:sz w:val="33"/>
          <w:szCs w:val="33"/>
        </w:rPr>
        <w:t> </w:t>
      </w:r>
    </w:p>
    <w:p w:rsidR="007B4612" w:rsidRDefault="007B4612" w:rsidP="007B4612">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7B4612" w:rsidRDefault="007B4612" w:rsidP="007B4612">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7B4612" w:rsidRDefault="007B4612" w:rsidP="007B4612">
      <w:pPr>
        <w:shd w:val="clear" w:color="auto" w:fill="FFFFFF"/>
        <w:jc w:val="center"/>
        <w:rPr>
          <w:rFonts w:cs="Calibri"/>
          <w:color w:val="500050"/>
        </w:rPr>
      </w:pPr>
      <w:proofErr w:type="gramStart"/>
      <w:r>
        <w:rPr>
          <w:rFonts w:ascii="Georgia" w:hAnsi="Georgia" w:cs="Calibri"/>
          <w:color w:val="500050"/>
          <w:sz w:val="33"/>
          <w:szCs w:val="33"/>
        </w:rPr>
        <w:lastRenderedPageBreak/>
        <w:t>1 hour.</w:t>
      </w:r>
      <w:proofErr w:type="gramEnd"/>
    </w:p>
    <w:p w:rsidR="007B4612" w:rsidRDefault="007B4612" w:rsidP="007B4612">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7B4612" w:rsidRDefault="007B4612" w:rsidP="007B4612">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7B4612" w:rsidRDefault="007B4612" w:rsidP="007B4612">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986493" w:rsidRPr="00986493" w:rsidRDefault="00986493" w:rsidP="007B4612">
      <w:pPr>
        <w:spacing w:before="240" w:after="240" w:line="360" w:lineRule="auto"/>
        <w:jc w:val="both"/>
        <w:rPr>
          <w:b/>
          <w:bCs/>
        </w:rPr>
      </w:pPr>
    </w:p>
    <w:p w:rsidR="00986493" w:rsidRPr="00986493" w:rsidRDefault="00986493" w:rsidP="00986493">
      <w:pPr>
        <w:spacing w:line="360" w:lineRule="auto"/>
        <w:jc w:val="both"/>
        <w:rPr>
          <w:b/>
        </w:rPr>
      </w:pPr>
    </w:p>
    <w:p w:rsidR="00986493" w:rsidRPr="00986493" w:rsidRDefault="00986493" w:rsidP="00986493">
      <w:pPr>
        <w:spacing w:line="360" w:lineRule="auto"/>
        <w:jc w:val="both"/>
        <w:rPr>
          <w:b/>
        </w:rPr>
      </w:pPr>
      <w:r w:rsidRPr="00986493">
        <w:rPr>
          <w:b/>
        </w:rPr>
        <w:t xml:space="preserve">Q2. "Success and failure are two different sides of the same coin." Considering the fact, start-up </w:t>
      </w:r>
      <w:proofErr w:type="gramStart"/>
      <w:r w:rsidRPr="00986493">
        <w:rPr>
          <w:b/>
        </w:rPr>
        <w:t>do</w:t>
      </w:r>
      <w:proofErr w:type="gramEnd"/>
      <w:r w:rsidRPr="00986493">
        <w:rPr>
          <w:b/>
        </w:rPr>
        <w:t xml:space="preserve"> fail and fail brutally. List down according to you what are the main reasons according to you the start-up's fail? </w:t>
      </w:r>
    </w:p>
    <w:p w:rsidR="000A189E" w:rsidRPr="00986493" w:rsidRDefault="00E558FE" w:rsidP="00986493">
      <w:pPr>
        <w:spacing w:before="240" w:after="240" w:line="360" w:lineRule="auto"/>
        <w:jc w:val="both"/>
      </w:pPr>
      <w:proofErr w:type="spellStart"/>
      <w:proofErr w:type="gramStart"/>
      <w:r w:rsidRPr="00986493">
        <w:rPr>
          <w:b/>
          <w:bCs/>
        </w:rPr>
        <w:t>Ans</w:t>
      </w:r>
      <w:proofErr w:type="spellEnd"/>
      <w:r w:rsidRPr="00986493">
        <w:rPr>
          <w:b/>
          <w:bCs/>
        </w:rPr>
        <w:t xml:space="preserve"> 2.</w:t>
      </w:r>
      <w:proofErr w:type="gramEnd"/>
      <w:r w:rsidRPr="00986493">
        <w:rPr>
          <w:b/>
          <w:bCs/>
        </w:rPr>
        <w:t xml:space="preserve"> </w:t>
      </w:r>
    </w:p>
    <w:p w:rsidR="000A189E" w:rsidRPr="00986493" w:rsidRDefault="00E558FE" w:rsidP="00986493">
      <w:pPr>
        <w:spacing w:before="240" w:after="240" w:line="360" w:lineRule="auto"/>
        <w:jc w:val="both"/>
      </w:pPr>
      <w:r w:rsidRPr="00986493">
        <w:rPr>
          <w:b/>
          <w:bCs/>
        </w:rPr>
        <w:t xml:space="preserve">Introduction </w:t>
      </w:r>
    </w:p>
    <w:p w:rsidR="000A189E" w:rsidRPr="00986493" w:rsidRDefault="00E558FE" w:rsidP="00986493">
      <w:pPr>
        <w:spacing w:before="240" w:after="240" w:line="360" w:lineRule="auto"/>
        <w:jc w:val="both"/>
      </w:pPr>
      <w:r w:rsidRPr="00986493">
        <w:t xml:space="preserve">A very common issue that leads companies to fail is the weak </w:t>
      </w:r>
      <w:proofErr w:type="spellStart"/>
      <w:r w:rsidRPr="00986493">
        <w:rPr>
          <w:bCs/>
        </w:rPr>
        <w:t>weak</w:t>
      </w:r>
      <w:r w:rsidRPr="00986493">
        <w:t>management</w:t>
      </w:r>
      <w:proofErr w:type="spellEnd"/>
      <w:r w:rsidRPr="00986493">
        <w:t xml:space="preserve"> team. </w:t>
      </w:r>
      <w:r>
        <w:t>Weak management teams</w:t>
      </w:r>
      <w:r w:rsidRPr="00986493">
        <w:t xml:space="preserve"> make mistakes across a variety of areas: They often fail to understand the strategy and creating an item that nobody wants to purchase because they didn't do enough research to verify the concepts prior to and during development. </w:t>
      </w:r>
    </w:p>
    <w:p w:rsidR="00986493" w:rsidRDefault="00E558FE" w:rsidP="007B4612">
      <w:pPr>
        <w:spacing w:before="240" w:after="240" w:line="360" w:lineRule="auto"/>
        <w:jc w:val="both"/>
      </w:pPr>
      <w:r w:rsidRPr="00986493">
        <w:rPr>
          <w:b/>
          <w:bCs/>
        </w:rPr>
        <w:t xml:space="preserve">Concept and Application </w:t>
      </w:r>
    </w:p>
    <w:p w:rsidR="00986493" w:rsidRDefault="00986493" w:rsidP="00986493">
      <w:pPr>
        <w:spacing w:before="240" w:after="240" w:line="360" w:lineRule="auto"/>
        <w:jc w:val="both"/>
      </w:pPr>
    </w:p>
    <w:p w:rsidR="00986493" w:rsidRPr="00E872BD" w:rsidRDefault="00986493" w:rsidP="00986493">
      <w:pPr>
        <w:spacing w:line="360" w:lineRule="auto"/>
        <w:jc w:val="both"/>
        <w:rPr>
          <w:b/>
        </w:rPr>
      </w:pPr>
      <w:r w:rsidRPr="00E872BD">
        <w:rPr>
          <w:b/>
        </w:rPr>
        <w:t>3. Big companies were born with a spirit of enterprise and adventure kept alive due to hard work &amp; perseverance and today they have become shining beacons of innovation.</w:t>
      </w:r>
    </w:p>
    <w:p w:rsidR="00986493" w:rsidRPr="00986493" w:rsidRDefault="00986493" w:rsidP="00986493">
      <w:pPr>
        <w:spacing w:line="360" w:lineRule="auto"/>
        <w:jc w:val="both"/>
        <w:rPr>
          <w:b/>
        </w:rPr>
      </w:pPr>
      <w:r w:rsidRPr="00E872BD">
        <w:rPr>
          <w:b/>
        </w:rPr>
        <w:t xml:space="preserve">a. Finance is life line for any business. Understanding the fact, describe the different techniques for raising capital available with start-ups? </w:t>
      </w:r>
    </w:p>
    <w:p w:rsidR="000A189E" w:rsidRPr="00986493" w:rsidRDefault="00E558FE" w:rsidP="00986493">
      <w:pPr>
        <w:spacing w:before="240" w:after="240" w:line="360" w:lineRule="auto"/>
        <w:jc w:val="both"/>
      </w:pPr>
      <w:proofErr w:type="spellStart"/>
      <w:proofErr w:type="gramStart"/>
      <w:r w:rsidRPr="00986493">
        <w:rPr>
          <w:b/>
          <w:bCs/>
        </w:rPr>
        <w:t>Ans</w:t>
      </w:r>
      <w:proofErr w:type="spellEnd"/>
      <w:r w:rsidRPr="00986493">
        <w:rPr>
          <w:b/>
          <w:bCs/>
        </w:rPr>
        <w:t xml:space="preserve"> 3a.</w:t>
      </w:r>
      <w:proofErr w:type="gramEnd"/>
      <w:r w:rsidRPr="00986493">
        <w:rPr>
          <w:b/>
          <w:bCs/>
        </w:rPr>
        <w:t xml:space="preserve"> </w:t>
      </w:r>
    </w:p>
    <w:p w:rsidR="000A189E" w:rsidRPr="00986493" w:rsidRDefault="00E558FE" w:rsidP="00986493">
      <w:pPr>
        <w:spacing w:before="240" w:after="240" w:line="360" w:lineRule="auto"/>
        <w:jc w:val="both"/>
      </w:pPr>
      <w:r w:rsidRPr="00986493">
        <w:rPr>
          <w:b/>
          <w:bCs/>
        </w:rPr>
        <w:t xml:space="preserve">Introduction: </w:t>
      </w:r>
    </w:p>
    <w:p w:rsidR="007B4612" w:rsidRPr="00986493" w:rsidRDefault="00E558FE" w:rsidP="007B4612">
      <w:pPr>
        <w:spacing w:before="240" w:after="240" w:line="360" w:lineRule="auto"/>
        <w:jc w:val="both"/>
      </w:pPr>
      <w:r w:rsidRPr="00986493">
        <w:lastRenderedPageBreak/>
        <w:t xml:space="preserve">Companies often make decisions that require spending money in the moment and expecting profits in the near future. For instance, an </w:t>
      </w:r>
      <w:r w:rsidRPr="00986493">
        <w:rPr>
          <w:bCs/>
        </w:rPr>
        <w:t>company</w:t>
      </w:r>
      <w:r w:rsidRPr="00986493">
        <w:t xml:space="preserve"> purchases a piece of equipment that is expected to last for 10 years, or constructs an </w:t>
      </w:r>
    </w:p>
    <w:p w:rsidR="000A189E" w:rsidRPr="00986493" w:rsidRDefault="000A189E" w:rsidP="00986493">
      <w:pPr>
        <w:spacing w:before="240" w:after="240" w:line="360" w:lineRule="auto"/>
        <w:jc w:val="both"/>
      </w:pPr>
    </w:p>
    <w:sectPr w:rsidR="000A189E" w:rsidRPr="00986493" w:rsidSect="000A189E">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SyNDOyMLQ0tjAyM7dU0lEKTi0uzszPAykwrAUASM0ZECwAAAA="/>
  </w:docVars>
  <w:rsids>
    <w:rsidRoot w:val="000A189E"/>
    <w:rsid w:val="000031A2"/>
    <w:rsid w:val="000A189E"/>
    <w:rsid w:val="007B4612"/>
    <w:rsid w:val="00986493"/>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493"/>
    <w:pPr>
      <w:spacing w:before="100" w:beforeAutospacing="1" w:after="100" w:afterAutospacing="1"/>
    </w:pPr>
  </w:style>
  <w:style w:type="paragraph" w:styleId="ListParagraph">
    <w:name w:val="List Paragraph"/>
    <w:basedOn w:val="Normal"/>
    <w:uiPriority w:val="34"/>
    <w:qFormat/>
    <w:rsid w:val="00986493"/>
    <w:pPr>
      <w:ind w:left="720"/>
      <w:contextualSpacing/>
    </w:pPr>
  </w:style>
  <w:style w:type="paragraph" w:styleId="BalloonText">
    <w:name w:val="Balloon Text"/>
    <w:basedOn w:val="Normal"/>
    <w:link w:val="BalloonTextChar"/>
    <w:uiPriority w:val="99"/>
    <w:semiHidden/>
    <w:unhideWhenUsed/>
    <w:rsid w:val="00986493"/>
    <w:rPr>
      <w:rFonts w:ascii="Arial" w:hAnsi="Arial" w:cs="Arial"/>
      <w:sz w:val="16"/>
      <w:szCs w:val="16"/>
    </w:rPr>
  </w:style>
  <w:style w:type="character" w:customStyle="1" w:styleId="BalloonTextChar">
    <w:name w:val="Balloon Text Char"/>
    <w:basedOn w:val="DefaultParagraphFont"/>
    <w:link w:val="BalloonText"/>
    <w:uiPriority w:val="99"/>
    <w:semiHidden/>
    <w:rsid w:val="00986493"/>
    <w:rPr>
      <w:rFonts w:ascii="Arial" w:hAnsi="Arial" w:cs="Arial"/>
      <w:sz w:val="16"/>
      <w:szCs w:val="16"/>
    </w:rPr>
  </w:style>
  <w:style w:type="character" w:styleId="Strong">
    <w:name w:val="Strong"/>
    <w:basedOn w:val="DefaultParagraphFont"/>
    <w:uiPriority w:val="22"/>
    <w:qFormat/>
    <w:rsid w:val="00986493"/>
    <w:rPr>
      <w:b/>
      <w:bCs/>
    </w:rPr>
  </w:style>
  <w:style w:type="character" w:styleId="Hyperlink">
    <w:name w:val="Hyperlink"/>
    <w:basedOn w:val="DefaultParagraphFont"/>
    <w:uiPriority w:val="99"/>
    <w:semiHidden/>
    <w:unhideWhenUsed/>
    <w:rsid w:val="007B461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2022-03-09T10:44:00Z</dcterms:created>
  <dcterms:modified xsi:type="dcterms:W3CDTF">2022-03-10T22:03:00Z</dcterms:modified>
</cp:coreProperties>
</file>